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C9" w:rsidRDefault="00B85821">
      <w:pPr>
        <w:pBdr>
          <w:top w:val="none" w:sz="0" w:space="0" w:color="000000"/>
          <w:left w:val="none" w:sz="0" w:space="0" w:color="000000"/>
          <w:bottom w:val="none" w:sz="0" w:space="0" w:color="000000"/>
          <w:right w:val="none" w:sz="0" w:space="0" w:color="000000"/>
          <w:between w:val="none" w:sz="0" w:space="0" w:color="000000"/>
        </w:pBdr>
        <w:ind w:left="-1080"/>
        <w:jc w:val="center"/>
        <w:rPr>
          <w:rFonts w:ascii="Verdana" w:eastAsia="Verdana" w:hAnsi="Verdana" w:cs="Verdana"/>
          <w:b/>
          <w:color w:val="000000"/>
          <w:sz w:val="24"/>
          <w:szCs w:val="24"/>
        </w:rPr>
      </w:pPr>
      <w:r>
        <w:rPr>
          <w:b/>
          <w:color w:val="000000"/>
          <w:sz w:val="18"/>
          <w:szCs w:val="18"/>
        </w:rPr>
        <w:t>АГЕНТСКИЙ ДОГОВОР №</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080" w:right="-365"/>
        <w:jc w:val="both"/>
        <w:rPr>
          <w:color w:val="000000"/>
          <w:sz w:val="24"/>
          <w:szCs w:val="24"/>
        </w:rPr>
      </w:pPr>
      <w:r>
        <w:rPr>
          <w:b/>
          <w:color w:val="000000"/>
          <w:sz w:val="18"/>
          <w:szCs w:val="18"/>
        </w:rPr>
        <w:t xml:space="preserve">г. </w:t>
      </w:r>
      <w:r>
        <w:rPr>
          <w:b/>
          <w:sz w:val="18"/>
          <w:szCs w:val="18"/>
        </w:rPr>
        <w:t>Самара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roofErr w:type="gramStart"/>
      <w:r>
        <w:rPr>
          <w:color w:val="000000"/>
          <w:sz w:val="18"/>
          <w:szCs w:val="18"/>
        </w:rPr>
        <w:t xml:space="preserve">   </w:t>
      </w:r>
      <w:r>
        <w:rPr>
          <w:b/>
          <w:color w:val="000000"/>
          <w:sz w:val="18"/>
          <w:szCs w:val="18"/>
        </w:rPr>
        <w:t>«</w:t>
      </w:r>
      <w:proofErr w:type="gramEnd"/>
      <w:r>
        <w:rPr>
          <w:b/>
          <w:color w:val="000000"/>
          <w:sz w:val="18"/>
          <w:szCs w:val="18"/>
        </w:rPr>
        <w:t>____»____________ 20__ г.</w:t>
      </w:r>
    </w:p>
    <w:p w:rsidR="007F27C9" w:rsidRDefault="007F27C9">
      <w:pPr>
        <w:pBdr>
          <w:top w:val="none" w:sz="0" w:space="0" w:color="000000"/>
          <w:left w:val="none" w:sz="0" w:space="0" w:color="000000"/>
          <w:bottom w:val="none" w:sz="0" w:space="0" w:color="000000"/>
          <w:right w:val="none" w:sz="0" w:space="0" w:color="000000"/>
          <w:between w:val="none" w:sz="0" w:space="0" w:color="000000"/>
        </w:pBdr>
        <w:ind w:left="-1080"/>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80" w:right="-288"/>
        <w:jc w:val="both"/>
        <w:rPr>
          <w:color w:val="000000"/>
          <w:sz w:val="24"/>
          <w:szCs w:val="24"/>
        </w:rPr>
      </w:pPr>
      <w:r>
        <w:rPr>
          <w:color w:val="000000"/>
          <w:sz w:val="18"/>
          <w:szCs w:val="18"/>
        </w:rPr>
        <w:t xml:space="preserve">ООО </w:t>
      </w:r>
      <w:r>
        <w:rPr>
          <w:sz w:val="18"/>
          <w:szCs w:val="18"/>
        </w:rPr>
        <w:t xml:space="preserve">ЦТО </w:t>
      </w:r>
      <w:r>
        <w:rPr>
          <w:color w:val="000000"/>
          <w:sz w:val="18"/>
          <w:szCs w:val="18"/>
        </w:rPr>
        <w:t>«</w:t>
      </w:r>
      <w:proofErr w:type="spellStart"/>
      <w:r>
        <w:rPr>
          <w:color w:val="000000"/>
          <w:sz w:val="18"/>
          <w:szCs w:val="18"/>
        </w:rPr>
        <w:t>РусВояж</w:t>
      </w:r>
      <w:proofErr w:type="spellEnd"/>
      <w:r>
        <w:rPr>
          <w:color w:val="000000"/>
          <w:sz w:val="18"/>
          <w:szCs w:val="18"/>
        </w:rPr>
        <w:t xml:space="preserve">», зарегистрированное в соответствии с законодательством Российской </w:t>
      </w:r>
      <w:r>
        <w:rPr>
          <w:color w:val="000000"/>
          <w:sz w:val="18"/>
          <w:szCs w:val="18"/>
        </w:rPr>
        <w:t>Федерации, в лице директор</w:t>
      </w:r>
      <w:r>
        <w:rPr>
          <w:sz w:val="18"/>
          <w:szCs w:val="18"/>
        </w:rPr>
        <w:t>а Никоновой Виолетты Сергеевны</w:t>
      </w:r>
      <w:r>
        <w:rPr>
          <w:color w:val="000000"/>
          <w:sz w:val="18"/>
          <w:szCs w:val="18"/>
        </w:rPr>
        <w:t>, действующего на основании Устава, именуемое в дальнейшем Принципал, и</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8"/>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line="480" w:lineRule="auto"/>
        <w:ind w:left="-1080" w:right="-288"/>
        <w:jc w:val="both"/>
        <w:rPr>
          <w:color w:val="000000"/>
          <w:sz w:val="24"/>
          <w:szCs w:val="24"/>
        </w:rPr>
      </w:pPr>
      <w:r>
        <w:rPr>
          <w:color w:val="000000"/>
          <w:sz w:val="18"/>
          <w:szCs w:val="18"/>
        </w:rPr>
        <w:t xml:space="preserve">____________________________________________________________________________________________________________ </w:t>
      </w:r>
      <w:proofErr w:type="gramStart"/>
      <w:r>
        <w:rPr>
          <w:color w:val="000000"/>
          <w:sz w:val="18"/>
          <w:szCs w:val="18"/>
        </w:rPr>
        <w:t xml:space="preserve">ОГРН  </w:t>
      </w:r>
      <w:r>
        <w:rPr>
          <w:color w:val="000000"/>
          <w:sz w:val="18"/>
          <w:szCs w:val="18"/>
        </w:rPr>
        <w:t>_</w:t>
      </w:r>
      <w:proofErr w:type="gramEnd"/>
      <w:r>
        <w:rPr>
          <w:color w:val="000000"/>
          <w:sz w:val="18"/>
          <w:szCs w:val="18"/>
        </w:rPr>
        <w:t>______________________________________,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line="480" w:lineRule="auto"/>
        <w:ind w:left="-1080" w:right="-288"/>
        <w:jc w:val="both"/>
        <w:rPr>
          <w:color w:val="000000"/>
          <w:sz w:val="24"/>
          <w:szCs w:val="24"/>
        </w:rPr>
      </w:pPr>
      <w:r>
        <w:rPr>
          <w:color w:val="000000"/>
          <w:sz w:val="18"/>
          <w:szCs w:val="18"/>
        </w:rPr>
        <w:t xml:space="preserve">в лице ________________________________________________________________, действующего на основании _________________________________, именуемое в дальнейшем </w:t>
      </w:r>
      <w:proofErr w:type="gramStart"/>
      <w:r>
        <w:rPr>
          <w:color w:val="000000"/>
          <w:sz w:val="18"/>
          <w:szCs w:val="18"/>
        </w:rPr>
        <w:t>Агент,  с</w:t>
      </w:r>
      <w:proofErr w:type="gramEnd"/>
      <w:r>
        <w:rPr>
          <w:color w:val="000000"/>
          <w:sz w:val="18"/>
          <w:szCs w:val="18"/>
        </w:rPr>
        <w:t xml:space="preserve"> другой стороны, заключили настоящий договор о ни</w:t>
      </w:r>
      <w:r>
        <w:rPr>
          <w:color w:val="000000"/>
          <w:sz w:val="18"/>
          <w:szCs w:val="18"/>
        </w:rPr>
        <w:t>жеследующем: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center"/>
        <w:rPr>
          <w:color w:val="000000"/>
          <w:sz w:val="24"/>
          <w:szCs w:val="24"/>
        </w:rPr>
      </w:pPr>
      <w:r>
        <w:rPr>
          <w:b/>
          <w:color w:val="000000"/>
          <w:sz w:val="18"/>
          <w:szCs w:val="18"/>
        </w:rPr>
        <w:t>Термины и определения</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77" w:right="-289"/>
        <w:jc w:val="center"/>
        <w:rPr>
          <w:b/>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«Туристский продукт» -</w:t>
      </w:r>
      <w:r>
        <w:rPr>
          <w:color w:val="000000"/>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 xml:space="preserve">«Туристские услуги», «Услуги», «Отдельные </w:t>
      </w:r>
      <w:r>
        <w:rPr>
          <w:b/>
          <w:color w:val="000000"/>
          <w:sz w:val="18"/>
          <w:szCs w:val="18"/>
        </w:rPr>
        <w:t>услуги» -</w:t>
      </w:r>
      <w:r>
        <w:rPr>
          <w:color w:val="000000"/>
          <w:sz w:val="18"/>
          <w:szCs w:val="18"/>
        </w:rPr>
        <w:t xml:space="preserve"> услуги по перевозке, размещению, экскурсионные и иные услуги.</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«Заказчик» –</w:t>
      </w:r>
      <w:r>
        <w:rPr>
          <w:color w:val="000000"/>
          <w:sz w:val="18"/>
          <w:szCs w:val="18"/>
        </w:rPr>
        <w:t xml:space="preserve"> лицо, заказывающее услуги в своих интересах и (или) в интересах третьих лиц.</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«Договор с заказчиком» -</w:t>
      </w:r>
      <w:r>
        <w:rPr>
          <w:color w:val="000000"/>
          <w:sz w:val="18"/>
          <w:szCs w:val="18"/>
        </w:rPr>
        <w:t xml:space="preserve"> договор о реализации туристского продукта, а также договор о реализац</w:t>
      </w:r>
      <w:r>
        <w:rPr>
          <w:color w:val="000000"/>
          <w:sz w:val="18"/>
          <w:szCs w:val="18"/>
        </w:rPr>
        <w:t>ии отдельных услуг, заключаемый с заказчиком.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«Система онлайн-бронирования»</w:t>
      </w:r>
      <w:r>
        <w:rPr>
          <w:color w:val="000000"/>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 xml:space="preserve">«Личный кабинет Агента» </w:t>
      </w:r>
      <w:r>
        <w:rPr>
          <w:color w:val="000000"/>
          <w:sz w:val="18"/>
          <w:szCs w:val="18"/>
        </w:rPr>
        <w:t>- персон</w:t>
      </w:r>
      <w:r>
        <w:rPr>
          <w:color w:val="000000"/>
          <w:sz w:val="18"/>
          <w:szCs w:val="18"/>
        </w:rPr>
        <w:t>альная страница Агента на сайте Принципала и (или) в системе онлайн-бронирования.</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77" w:right="-289"/>
        <w:jc w:val="both"/>
        <w:rPr>
          <w:color w:val="000000"/>
          <w:sz w:val="24"/>
          <w:szCs w:val="24"/>
        </w:rPr>
      </w:pPr>
      <w:r>
        <w:rPr>
          <w:b/>
          <w:color w:val="000000"/>
          <w:sz w:val="18"/>
          <w:szCs w:val="18"/>
        </w:rPr>
        <w:t xml:space="preserve">«Настоящий договор» </w:t>
      </w:r>
      <w:r>
        <w:rPr>
          <w:color w:val="000000"/>
          <w:sz w:val="18"/>
          <w:szCs w:val="18"/>
        </w:rPr>
        <w:t>- настоящий договор, приложения к нему, в том числе – приложения, размещенные в сети Интернет на сайте Принципала.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371"/>
        </w:tabs>
        <w:ind w:left="-1080" w:right="-284"/>
        <w:jc w:val="center"/>
        <w:rPr>
          <w:color w:val="000000"/>
          <w:sz w:val="24"/>
          <w:szCs w:val="24"/>
        </w:rPr>
      </w:pPr>
      <w:r>
        <w:rPr>
          <w:b/>
          <w:color w:val="000000"/>
          <w:sz w:val="18"/>
          <w:szCs w:val="18"/>
        </w:rPr>
        <w:t>1.  Предмет договора</w:t>
      </w:r>
    </w:p>
    <w:p w:rsidR="007F27C9" w:rsidRDefault="007F27C9">
      <w:pPr>
        <w:pBdr>
          <w:top w:val="none" w:sz="0" w:space="0" w:color="000000"/>
          <w:left w:val="none" w:sz="0" w:space="0" w:color="000000"/>
          <w:bottom w:val="none" w:sz="0" w:space="0" w:color="000000"/>
          <w:right w:val="none" w:sz="0" w:space="0" w:color="000000"/>
          <w:between w:val="none" w:sz="0" w:space="0" w:color="000000"/>
        </w:pBdr>
        <w:tabs>
          <w:tab w:val="left" w:pos="-720"/>
        </w:tabs>
        <w:ind w:left="-1080" w:right="-284"/>
        <w:jc w:val="both"/>
        <w:rPr>
          <w:b/>
          <w:color w:val="000000"/>
          <w:sz w:val="18"/>
          <w:szCs w:val="18"/>
        </w:rPr>
      </w:pPr>
    </w:p>
    <w:p w:rsidR="007F27C9" w:rsidRDefault="00B8582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Агент по </w:t>
      </w:r>
      <w:r>
        <w:rPr>
          <w:color w:val="000000"/>
          <w:sz w:val="18"/>
          <w:szCs w:val="18"/>
        </w:rPr>
        <w:t>поручению Принципала от своего имени за вознаграждение осуществляет реализацию подтвержденных Принципалом в установленном порядке туристских продуктов и (или) отдельных услуг на условиях, определяемых настоящим договором.</w:t>
      </w:r>
    </w:p>
    <w:p w:rsidR="007F27C9" w:rsidRDefault="00B8582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Способы и формы реализации туристс</w:t>
      </w:r>
      <w:r>
        <w:rPr>
          <w:color w:val="000000"/>
          <w:sz w:val="18"/>
          <w:szCs w:val="18"/>
        </w:rPr>
        <w:t>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7F27C9" w:rsidRDefault="00B8582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Условия договора и приложений к нему о правах Принципала, обязанностях Агента, ус</w:t>
      </w:r>
      <w:r>
        <w:rPr>
          <w:color w:val="000000"/>
          <w:sz w:val="18"/>
          <w:szCs w:val="18"/>
        </w:rPr>
        <w:t>ловиях аннуляции применяются как при реализации как туристских продуктов, так и отдельных услуг на территории РФ.</w:t>
      </w:r>
    </w:p>
    <w:p w:rsidR="007F27C9" w:rsidRDefault="00B8582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Агент проводит коммерческую деятельность по реализации туристских продуктов и услуг Принципала в условиях полной финансовой самостоятельности.</w:t>
      </w:r>
      <w:r>
        <w:rPr>
          <w:color w:val="000000"/>
          <w:sz w:val="18"/>
          <w:szCs w:val="18"/>
        </w:rPr>
        <w:t xml:space="preserve">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сверх, а в рамках возн</w:t>
      </w:r>
      <w:r>
        <w:rPr>
          <w:color w:val="000000"/>
          <w:sz w:val="18"/>
          <w:szCs w:val="18"/>
        </w:rPr>
        <w:t>аграждения, причитающегося Агенту в соответствии с условиями настоящего договора.</w:t>
      </w:r>
    </w:p>
    <w:p w:rsidR="007F27C9" w:rsidRDefault="00B85821">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Согласно ст. 10.1. ФЗ «Об основах туристской деятельности в РФ», Агент является исполнителем обязанностей </w:t>
      </w:r>
      <w:proofErr w:type="spellStart"/>
      <w:r>
        <w:rPr>
          <w:color w:val="000000"/>
          <w:sz w:val="18"/>
          <w:szCs w:val="18"/>
        </w:rPr>
        <w:t>турагента</w:t>
      </w:r>
      <w:proofErr w:type="spellEnd"/>
      <w:r>
        <w:rPr>
          <w:color w:val="000000"/>
          <w:sz w:val="18"/>
          <w:szCs w:val="18"/>
        </w:rPr>
        <w:t xml:space="preserve">, установленных законом, настоящим договором и договором с </w:t>
      </w:r>
      <w:r>
        <w:rPr>
          <w:color w:val="000000"/>
          <w:sz w:val="18"/>
          <w:szCs w:val="18"/>
        </w:rPr>
        <w:t xml:space="preserve">заказчиком </w:t>
      </w:r>
      <w:r>
        <w:rPr>
          <w:b/>
          <w:color w:val="000000"/>
          <w:sz w:val="18"/>
          <w:szCs w:val="18"/>
        </w:rPr>
        <w:t>и несет перед заказчиком и Принципалом самостоятельную ответственность, предусмотренную законодательством РФ</w:t>
      </w:r>
      <w:r>
        <w:rPr>
          <w:color w:val="000000"/>
          <w:sz w:val="18"/>
          <w:szCs w:val="18"/>
        </w:rPr>
        <w:t>, условиями настоящего договора и договора с заказчиком.</w:t>
      </w:r>
    </w:p>
    <w:p w:rsidR="007F27C9" w:rsidRDefault="00B85821">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Полномочия настоящего договора не являются общими. Агент вправе осуществлять реа</w:t>
      </w:r>
      <w:r>
        <w:rPr>
          <w:color w:val="000000"/>
          <w:sz w:val="18"/>
          <w:szCs w:val="18"/>
        </w:rPr>
        <w:t>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rsidR="007F27C9" w:rsidRDefault="007F27C9">
      <w:pPr>
        <w:pBdr>
          <w:top w:val="none" w:sz="0" w:space="0" w:color="000000"/>
          <w:left w:val="none" w:sz="0" w:space="0" w:color="000000"/>
          <w:bottom w:val="none" w:sz="0" w:space="0" w:color="000000"/>
          <w:right w:val="none" w:sz="0" w:space="0" w:color="000000"/>
          <w:between w:val="none" w:sz="0" w:space="0" w:color="000000"/>
        </w:pBdr>
        <w:tabs>
          <w:tab w:val="left" w:pos="-1080"/>
          <w:tab w:val="left" w:pos="-371"/>
        </w:tabs>
        <w:ind w:left="-1080" w:right="-284"/>
        <w:jc w:val="center"/>
        <w:rPr>
          <w:b/>
          <w:color w:val="000000"/>
          <w:sz w:val="18"/>
          <w:szCs w:val="18"/>
        </w:rPr>
      </w:pP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080"/>
          <w:tab w:val="left" w:pos="-371"/>
        </w:tabs>
        <w:ind w:left="-1080" w:right="-284"/>
        <w:jc w:val="center"/>
        <w:rPr>
          <w:color w:val="000000"/>
          <w:sz w:val="24"/>
          <w:szCs w:val="24"/>
        </w:rPr>
      </w:pPr>
      <w:r>
        <w:rPr>
          <w:b/>
          <w:color w:val="000000"/>
          <w:sz w:val="18"/>
          <w:szCs w:val="18"/>
        </w:rPr>
        <w:t>2.  Права и обязанности сторон</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color w:val="000000"/>
          <w:sz w:val="24"/>
          <w:szCs w:val="24"/>
        </w:rPr>
      </w:pPr>
      <w:r>
        <w:rPr>
          <w:b/>
          <w:color w:val="000000"/>
          <w:sz w:val="18"/>
          <w:szCs w:val="18"/>
        </w:rPr>
        <w:t xml:space="preserve">2.1.        </w:t>
      </w:r>
      <w:r>
        <w:rPr>
          <w:b/>
          <w:color w:val="000000"/>
          <w:sz w:val="18"/>
          <w:szCs w:val="18"/>
        </w:rPr>
        <w:t>Принципал обязан:</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jc w:val="both"/>
        <w:rPr>
          <w:color w:val="000000"/>
          <w:sz w:val="24"/>
          <w:szCs w:val="24"/>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jc w:val="both"/>
        <w:rPr>
          <w:color w:val="000000"/>
          <w:sz w:val="18"/>
          <w:szCs w:val="18"/>
        </w:rPr>
      </w:pPr>
      <w:r>
        <w:rPr>
          <w:color w:val="000000"/>
          <w:sz w:val="18"/>
          <w:szCs w:val="18"/>
        </w:rPr>
        <w:t>2.1.1. 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w:t>
      </w:r>
      <w:r>
        <w:rPr>
          <w:color w:val="000000"/>
          <w:sz w:val="18"/>
          <w:szCs w:val="18"/>
        </w:rPr>
        <w:t>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Информация может предоставляться поср</w:t>
      </w:r>
      <w:r>
        <w:rPr>
          <w:color w:val="000000"/>
          <w:sz w:val="18"/>
          <w:szCs w:val="18"/>
        </w:rPr>
        <w:t>едством обеспечения Агента печатными информационными материалами, размещения информации на интернет-сайте www.tk-rv.ru, в каталогах Принципала и/или в устной форме.</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jc w:val="both"/>
        <w:rPr>
          <w:color w:val="000000"/>
          <w:sz w:val="24"/>
          <w:szCs w:val="24"/>
        </w:rPr>
      </w:pPr>
      <w:r>
        <w:rPr>
          <w:color w:val="000000"/>
          <w:sz w:val="18"/>
          <w:szCs w:val="18"/>
        </w:rPr>
        <w:t>2.1.2. По запросу Агента информировать Агента об изменениях цен на туристские продукты и ус</w:t>
      </w:r>
      <w:r>
        <w:rPr>
          <w:color w:val="000000"/>
          <w:sz w:val="18"/>
          <w:szCs w:val="18"/>
        </w:rPr>
        <w:t>луги Принципала, и об изменении состава услуг, входящих в туристские продукты Принципала или об изменениях характеристик отдельных услуг.</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440"/>
          <w:tab w:val="left" w:pos="-1080"/>
        </w:tabs>
        <w:ind w:left="-1080" w:right="-284"/>
        <w:jc w:val="both"/>
        <w:rPr>
          <w:color w:val="000000"/>
          <w:sz w:val="24"/>
          <w:szCs w:val="24"/>
        </w:rPr>
      </w:pPr>
      <w:r>
        <w:rPr>
          <w:color w:val="000000"/>
          <w:sz w:val="18"/>
          <w:szCs w:val="18"/>
        </w:rPr>
        <w:t xml:space="preserve">2.1.3. При условии соблюдения Агентом условий настоящего договора уплачивать Агенту вознаграждение в порядке и на </w:t>
      </w:r>
      <w:r>
        <w:rPr>
          <w:color w:val="000000"/>
          <w:sz w:val="18"/>
          <w:szCs w:val="18"/>
        </w:rPr>
        <w:t>условиях настоящего договора.</w:t>
      </w:r>
    </w:p>
    <w:p w:rsidR="007F27C9" w:rsidRDefault="007F27C9">
      <w:pPr>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color w:val="000000"/>
          <w:sz w:val="24"/>
          <w:szCs w:val="24"/>
        </w:rPr>
      </w:pPr>
      <w:r>
        <w:rPr>
          <w:b/>
          <w:color w:val="000000"/>
          <w:sz w:val="18"/>
          <w:szCs w:val="18"/>
        </w:rPr>
        <w:t>2. 2.       Принципал вправе:</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w:t>
      </w:r>
      <w:r>
        <w:rPr>
          <w:color w:val="000000"/>
          <w:sz w:val="18"/>
          <w:szCs w:val="18"/>
        </w:rPr>
        <w:t>исключительных случаях перенести сроки совершения путешествия не более чем на 24 часа по сравнению с первоначально указанными сроками.</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При неисполнении Агентом любого из денежных обязательств, установленных настоящим договором и (или) договором с заказчико</w:t>
      </w:r>
      <w:r>
        <w:rPr>
          <w:color w:val="000000"/>
          <w:sz w:val="18"/>
          <w:szCs w:val="18"/>
        </w:rPr>
        <w:t>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 Понесенные Агентом и заказчиком уб</w:t>
      </w:r>
      <w:r>
        <w:rPr>
          <w:color w:val="000000"/>
          <w:sz w:val="18"/>
          <w:szCs w:val="18"/>
        </w:rPr>
        <w:t xml:space="preserve">ытки, связанные с исполнением Принципалом прав, предусмотренных настоящим пунктом договора, Принципалом не возмещаются. В случае нарушения Агентом обязательств по оплате ответственность перед заказчиком туристского продукта за неисполнение обязательств по </w:t>
      </w:r>
      <w:r>
        <w:rPr>
          <w:color w:val="000000"/>
          <w:sz w:val="18"/>
          <w:szCs w:val="18"/>
        </w:rPr>
        <w:t>договору о реализации туристского продукта несет Агент.</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Отказать в выплате вознаграждения Агенту в случае аннуляции заявки, отмены поездки по любым причинам, непредставления в установленные сроки отчета Агента, нарушения Агентом формы отчета, или нарушения</w:t>
      </w:r>
      <w:r>
        <w:rPr>
          <w:color w:val="000000"/>
          <w:sz w:val="18"/>
          <w:szCs w:val="18"/>
        </w:rPr>
        <w:t xml:space="preserve"> Агентом иных условий договора.</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w:t>
      </w:r>
      <w:r>
        <w:rPr>
          <w:color w:val="000000"/>
          <w:sz w:val="18"/>
          <w:szCs w:val="18"/>
        </w:rPr>
        <w:t xml:space="preserve"> туристский продукт </w:t>
      </w:r>
      <w:r>
        <w:rPr>
          <w:color w:val="000000"/>
          <w:sz w:val="18"/>
          <w:szCs w:val="18"/>
        </w:rPr>
        <w:lastRenderedPageBreak/>
        <w:t>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w:t>
      </w:r>
      <w:r>
        <w:rPr>
          <w:color w:val="000000"/>
          <w:sz w:val="18"/>
          <w:szCs w:val="18"/>
        </w:rPr>
        <w:t xml:space="preserve"> вправе (но не обязан) потребовать от Агента оплаты неустойки в размере пятикратной суммы предоставленной Агентом скидки.</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Допускать дополнительно согласованные изменения в программе конкретно-определенного путешествия, даже если такое согласование было уст</w:t>
      </w:r>
      <w:r>
        <w:rPr>
          <w:color w:val="000000"/>
          <w:sz w:val="18"/>
          <w:szCs w:val="18"/>
        </w:rPr>
        <w:t>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w:t>
      </w:r>
      <w:r>
        <w:rPr>
          <w:color w:val="000000"/>
          <w:sz w:val="18"/>
          <w:szCs w:val="18"/>
        </w:rPr>
        <w:t>сьменной форме установления факта изменения обязательств в соответствии с настоящим пунктом договора не требуется.</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w:t>
      </w:r>
      <w:r>
        <w:rPr>
          <w:color w:val="000000"/>
          <w:sz w:val="18"/>
          <w:szCs w:val="18"/>
        </w:rPr>
        <w:t>н осуществить обеспечение своих обязательств по требованию Принципала в установленные Принципалом сроки.</w:t>
      </w:r>
    </w:p>
    <w:p w:rsidR="007F27C9" w:rsidRDefault="00B85821">
      <w:pPr>
        <w:widowControl/>
        <w:numPr>
          <w:ilvl w:val="2"/>
          <w:numId w:val="2"/>
        </w:numPr>
        <w:pBdr>
          <w:top w:val="none" w:sz="0" w:space="0" w:color="000000"/>
          <w:left w:val="none" w:sz="0" w:space="0" w:color="000000"/>
          <w:bottom w:val="none" w:sz="0" w:space="0" w:color="000000"/>
          <w:right w:val="none" w:sz="0" w:space="0" w:color="000000"/>
          <w:between w:val="none" w:sz="0" w:space="0" w:color="000000"/>
        </w:pBdr>
        <w:tabs>
          <w:tab w:val="left" w:pos="-2160"/>
          <w:tab w:val="left" w:pos="-1440"/>
        </w:tabs>
        <w:ind w:left="-1080" w:right="-284" w:firstLine="0"/>
        <w:jc w:val="both"/>
      </w:pPr>
      <w:r>
        <w:rPr>
          <w:color w:val="000000"/>
          <w:sz w:val="18"/>
          <w:szCs w:val="18"/>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w:t>
      </w:r>
      <w:r>
        <w:rPr>
          <w:color w:val="000000"/>
          <w:sz w:val="18"/>
          <w:szCs w:val="18"/>
        </w:rPr>
        <w:t>щие оплату заявки, в том числе: указание на статус оплаты заявки (например, «полная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w:t>
      </w:r>
      <w:r>
        <w:rPr>
          <w:color w:val="000000"/>
          <w:sz w:val="18"/>
          <w:szCs w:val="18"/>
        </w:rPr>
        <w:t xml:space="preserve"> Агента доступ к информационным системам Принципала для получения сведений о статусе оплаты заявки туристов.</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0"/>
        </w:tabs>
        <w:ind w:right="-284"/>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sz w:val="24"/>
          <w:szCs w:val="24"/>
        </w:rPr>
      </w:pPr>
      <w:r>
        <w:rPr>
          <w:b/>
          <w:color w:val="000000"/>
          <w:sz w:val="18"/>
          <w:szCs w:val="18"/>
        </w:rPr>
        <w:t>2. 3.       Агент обязан:</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sz w:val="24"/>
          <w:szCs w:val="24"/>
        </w:rPr>
      </w:pPr>
      <w:r>
        <w:rPr>
          <w:sz w:val="18"/>
          <w:szCs w:val="18"/>
        </w:rPr>
        <w:t xml:space="preserve">2.3.1. </w:t>
      </w:r>
      <w:r>
        <w:rPr>
          <w:color w:val="000000"/>
          <w:sz w:val="18"/>
          <w:szCs w:val="18"/>
        </w:rPr>
        <w:t xml:space="preserve">Реализовывать подтвержденные Принципалом в установленном порядке туристские продукты или /отдельные услуги в </w:t>
      </w:r>
      <w:r>
        <w:rPr>
          <w:color w:val="000000"/>
          <w:sz w:val="18"/>
          <w:szCs w:val="18"/>
        </w:rPr>
        <w:t>порядке и на условиях настоящего договора и в соответствии с требованиями и указаниями Принципала.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sz w:val="24"/>
          <w:szCs w:val="24"/>
        </w:rPr>
      </w:pPr>
      <w:r>
        <w:rPr>
          <w:sz w:val="18"/>
          <w:szCs w:val="18"/>
        </w:rPr>
        <w:t xml:space="preserve">2.3.2. </w:t>
      </w:r>
      <w:r>
        <w:rPr>
          <w:color w:val="000000"/>
          <w:sz w:val="18"/>
          <w:szCs w:val="18"/>
        </w:rPr>
        <w:t>Осуществлять продвижение туристских продуктов Принципала в согласованной с Принципалом форме.</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sz w:val="24"/>
          <w:szCs w:val="24"/>
        </w:rPr>
      </w:pPr>
      <w:r>
        <w:rPr>
          <w:sz w:val="18"/>
          <w:szCs w:val="18"/>
        </w:rPr>
        <w:t>2.3.3.</w:t>
      </w:r>
      <w:r>
        <w:rPr>
          <w:sz w:val="24"/>
          <w:szCs w:val="24"/>
        </w:rPr>
        <w:t xml:space="preserve"> </w:t>
      </w:r>
      <w:r>
        <w:rPr>
          <w:color w:val="000000"/>
          <w:sz w:val="18"/>
          <w:szCs w:val="18"/>
        </w:rPr>
        <w:t>Заключать с заказчиком от своего имени договор, с</w:t>
      </w:r>
      <w:r>
        <w:rPr>
          <w:color w:val="000000"/>
          <w:sz w:val="18"/>
          <w:szCs w:val="18"/>
        </w:rPr>
        <w:t>оответствующий требованиям законодательства РФ, условиям настоящего договора и требованиям Принципала. Агент вправе заключать договор с заказчиком лишь при условии исполнения требований Принципала, в том числе (но не только), при условии надлежащего исполн</w:t>
      </w:r>
      <w:r>
        <w:rPr>
          <w:color w:val="000000"/>
          <w:sz w:val="18"/>
          <w:szCs w:val="18"/>
        </w:rPr>
        <w:t>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w:t>
      </w:r>
      <w:r>
        <w:rPr>
          <w:color w:val="000000"/>
          <w:sz w:val="18"/>
          <w:szCs w:val="18"/>
        </w:rPr>
        <w:t>омент заключения договора с заказчиком у Агента не должно быть задолженности перед Принципалом по любым основаниям.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sz w:val="24"/>
          <w:szCs w:val="24"/>
        </w:rPr>
      </w:pPr>
      <w:r>
        <w:rPr>
          <w:sz w:val="18"/>
          <w:szCs w:val="18"/>
        </w:rPr>
        <w:t>2.3.4.</w:t>
      </w:r>
      <w:r>
        <w:rPr>
          <w:sz w:val="24"/>
          <w:szCs w:val="24"/>
        </w:rPr>
        <w:t xml:space="preserve"> </w:t>
      </w:r>
      <w:r>
        <w:rPr>
          <w:color w:val="000000"/>
          <w:sz w:val="18"/>
          <w:szCs w:val="18"/>
        </w:rPr>
        <w:t>При заключении договора о реализации туристского продукта предоставлять туристу (иному заказчику туристского продукта) в письменной ф</w:t>
      </w:r>
      <w:r>
        <w:rPr>
          <w:color w:val="000000"/>
          <w:sz w:val="18"/>
          <w:szCs w:val="18"/>
        </w:rPr>
        <w:t>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w:t>
      </w:r>
      <w:r>
        <w:rPr>
          <w:color w:val="000000"/>
          <w:sz w:val="18"/>
          <w:szCs w:val="18"/>
        </w:rPr>
        <w:t>ах туристской деятельности в РФ».</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160"/>
          <w:tab w:val="left" w:pos="-1080"/>
        </w:tabs>
        <w:ind w:left="-1080" w:right="-284"/>
        <w:jc w:val="both"/>
        <w:rPr>
          <w:color w:val="000000"/>
          <w:sz w:val="24"/>
          <w:szCs w:val="24"/>
        </w:rPr>
      </w:pPr>
      <w:r>
        <w:rPr>
          <w:sz w:val="18"/>
          <w:szCs w:val="18"/>
        </w:rPr>
        <w:t>2.3.5</w:t>
      </w:r>
      <w:r>
        <w:rPr>
          <w:sz w:val="24"/>
          <w:szCs w:val="24"/>
        </w:rPr>
        <w:t xml:space="preserve">. </w:t>
      </w:r>
      <w:r>
        <w:rPr>
          <w:color w:val="000000"/>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540"/>
        </w:tabs>
        <w:ind w:left="-1080" w:right="-284" w:firstLine="0"/>
        <w:jc w:val="both"/>
      </w:pPr>
      <w:r>
        <w:rPr>
          <w:color w:val="000000"/>
          <w:sz w:val="18"/>
          <w:szCs w:val="18"/>
        </w:rPr>
        <w:t xml:space="preserve">о том, что </w:t>
      </w:r>
      <w:proofErr w:type="spellStart"/>
      <w:r>
        <w:rPr>
          <w:color w:val="000000"/>
          <w:sz w:val="18"/>
          <w:szCs w:val="18"/>
        </w:rPr>
        <w:t>турагент</w:t>
      </w:r>
      <w:proofErr w:type="spellEnd"/>
      <w:r>
        <w:rPr>
          <w:color w:val="000000"/>
          <w:sz w:val="18"/>
          <w:szCs w:val="18"/>
        </w:rPr>
        <w:t xml:space="preserve"> является исполнителем и несет предусмотренную</w:t>
      </w:r>
      <w:r>
        <w:rPr>
          <w:color w:val="000000"/>
          <w:sz w:val="18"/>
          <w:szCs w:val="18"/>
        </w:rPr>
        <w:t xml:space="preserve"> законодательством РФ ответственность по договору о реализации туристского продукта в отношении обязанностей </w:t>
      </w:r>
      <w:proofErr w:type="spellStart"/>
      <w:r>
        <w:rPr>
          <w:color w:val="000000"/>
          <w:sz w:val="18"/>
          <w:szCs w:val="18"/>
        </w:rPr>
        <w:t>турагента</w:t>
      </w:r>
      <w:proofErr w:type="spellEnd"/>
      <w:r>
        <w:rPr>
          <w:color w:val="000000"/>
          <w:sz w:val="18"/>
          <w:szCs w:val="18"/>
        </w:rPr>
        <w:t>;</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540"/>
        </w:tabs>
        <w:ind w:left="-1080" w:right="-284" w:firstLine="0"/>
        <w:jc w:val="both"/>
      </w:pPr>
      <w:r>
        <w:rPr>
          <w:color w:val="000000"/>
          <w:sz w:val="18"/>
          <w:szCs w:val="18"/>
        </w:rPr>
        <w:t>о недопустимости самовольного изменения туристом программы путешествия;</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о том, что Принципал не несет ответственности за услуги, не </w:t>
      </w:r>
      <w:r>
        <w:rPr>
          <w:color w:val="000000"/>
          <w:sz w:val="18"/>
          <w:szCs w:val="18"/>
        </w:rPr>
        <w:t>входящие в туристский продукт и приобретенные туристом самостоятельно;</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rPr>
          <w:color w:val="000000"/>
          <w:sz w:val="24"/>
          <w:szCs w:val="24"/>
          <w:highlight w:val="white"/>
        </w:rPr>
      </w:pPr>
      <w:r>
        <w:rPr>
          <w:color w:val="000000"/>
          <w:sz w:val="18"/>
          <w:szCs w:val="18"/>
          <w:highlight w:val="white"/>
        </w:rPr>
        <w:t xml:space="preserve">о правилах заселения/выселения, принятых в отелях или иных средствах размещения, в </w:t>
      </w:r>
      <w:proofErr w:type="spellStart"/>
      <w:r>
        <w:rPr>
          <w:color w:val="000000"/>
          <w:sz w:val="18"/>
          <w:szCs w:val="18"/>
          <w:highlight w:val="white"/>
        </w:rPr>
        <w:t>т.ч</w:t>
      </w:r>
      <w:proofErr w:type="spellEnd"/>
      <w:r>
        <w:rPr>
          <w:color w:val="000000"/>
          <w:sz w:val="18"/>
          <w:szCs w:val="18"/>
          <w:highlight w:val="white"/>
        </w:rPr>
        <w:t>. теплоходах;</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об обязанности туриста соблюдать законы и местные обычаи места пребывания, соблюдать </w:t>
      </w:r>
      <w:r>
        <w:rPr>
          <w:color w:val="000000"/>
          <w:sz w:val="18"/>
          <w:szCs w:val="18"/>
        </w:rPr>
        <w:t>правила проживания и поведения в отелях и иные рекомендации и указания руководителя группы или представителя Принципала в месте временного пребывания;</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о том, что ущерб, нанесенный туристом гостинице, ресторану, музею, перевозчику или иному лицу, оказывающе</w:t>
      </w:r>
      <w:r>
        <w:rPr>
          <w:color w:val="000000"/>
          <w:sz w:val="18"/>
          <w:szCs w:val="18"/>
        </w:rPr>
        <w:t>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о необходимости наличия у туристов вакцинации, необходимой для въезда в место временного пребывания </w:t>
      </w:r>
      <w:r>
        <w:rPr>
          <w:color w:val="000000"/>
          <w:sz w:val="18"/>
          <w:szCs w:val="18"/>
        </w:rPr>
        <w:t>и (или) для потребления туристских или иных услуг;</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о необходимом сроке между вакцинацией и датой начала путешествия;</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о необходимости наличия у туристов результатов ПЦР-тестирования установленной формы;</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о необходимости наличия у туристов </w:t>
      </w:r>
      <w:proofErr w:type="spellStart"/>
      <w:r>
        <w:rPr>
          <w:color w:val="000000"/>
          <w:sz w:val="18"/>
          <w:szCs w:val="18"/>
        </w:rPr>
        <w:t>qr</w:t>
      </w:r>
      <w:proofErr w:type="spellEnd"/>
      <w:r>
        <w:rPr>
          <w:color w:val="000000"/>
          <w:sz w:val="18"/>
          <w:szCs w:val="18"/>
        </w:rPr>
        <w:t>-кода;</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о </w:t>
      </w:r>
      <w:r>
        <w:rPr>
          <w:color w:val="000000"/>
          <w:sz w:val="18"/>
          <w:szCs w:val="18"/>
        </w:rPr>
        <w:t xml:space="preserve">необходимости наличия </w:t>
      </w:r>
      <w:proofErr w:type="spellStart"/>
      <w:r>
        <w:rPr>
          <w:color w:val="000000"/>
          <w:sz w:val="18"/>
          <w:szCs w:val="18"/>
        </w:rPr>
        <w:t>qr</w:t>
      </w:r>
      <w:proofErr w:type="spellEnd"/>
      <w:r>
        <w:rPr>
          <w:color w:val="000000"/>
          <w:sz w:val="18"/>
          <w:szCs w:val="18"/>
        </w:rPr>
        <w:t>-кода для потребления туристских услуг. Данные требования, как правило, устанавливаются не Принципалом, а поставщиками услуг или властями России и иностранных государств (Принципал не несет ответственности за действия третьих лиц по</w:t>
      </w:r>
      <w:r>
        <w:rPr>
          <w:color w:val="000000"/>
          <w:sz w:val="18"/>
          <w:szCs w:val="18"/>
        </w:rPr>
        <w:t xml:space="preserve"> введению требований). Если Агент или туристы письменно не указали иное при бронировании, предполагается что у туристов есть в наличии все перечисленное в договоре и настоящем пункте, что подтверждают Агент и туристы своим бронированием без письменного ука</w:t>
      </w:r>
      <w:r>
        <w:rPr>
          <w:color w:val="000000"/>
          <w:sz w:val="18"/>
          <w:szCs w:val="18"/>
        </w:rPr>
        <w:t>зания на наличие обстоятельств, препятствующих совершению поездки;</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w:t>
      </w:r>
      <w:r>
        <w:rPr>
          <w:color w:val="000000"/>
          <w:sz w:val="18"/>
          <w:szCs w:val="18"/>
        </w:rPr>
        <w:t>нные в договоре о реализации туристского продукта; о том, что в том числе (но не ограничиваясь перечисленными) следующие обстоятельства могут привести к невозможности оказания услуг по вине туристов: отсутствие у туристов вакцинации, необходимой для въезда</w:t>
      </w:r>
      <w:r>
        <w:rPr>
          <w:color w:val="000000"/>
          <w:sz w:val="18"/>
          <w:szCs w:val="18"/>
        </w:rPr>
        <w:t xml:space="preserve">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Pr>
          <w:color w:val="000000"/>
          <w:sz w:val="18"/>
          <w:szCs w:val="18"/>
        </w:rPr>
        <w:t>qr</w:t>
      </w:r>
      <w:proofErr w:type="spellEnd"/>
      <w:r>
        <w:rPr>
          <w:color w:val="000000"/>
          <w:sz w:val="18"/>
          <w:szCs w:val="18"/>
        </w:rPr>
        <w:t>-кода; отсутствие</w:t>
      </w:r>
      <w:r>
        <w:rPr>
          <w:color w:val="000000"/>
          <w:sz w:val="18"/>
          <w:szCs w:val="18"/>
        </w:rPr>
        <w:t xml:space="preserve"> регистрации туристов на сайте государственных услуг. Если Агент или туристы письменно не указал иное при бронировании, предполагается что у туристов нет обстоятельств, препятствующих совершению поездки, перечисленных в договоре и в настоящем пункте, что п</w:t>
      </w:r>
      <w:r>
        <w:rPr>
          <w:color w:val="000000"/>
          <w:sz w:val="18"/>
          <w:szCs w:val="18"/>
        </w:rPr>
        <w:t>одтверждает Агент и туристы совершением бронирования без письменного указания на наличие обстоятельств, препятствующих совершению поездки;</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37"/>
          <w:tab w:val="left" w:pos="-537"/>
        </w:tabs>
        <w:ind w:left="-1077" w:right="-284" w:firstLine="0"/>
        <w:jc w:val="both"/>
      </w:pPr>
      <w:r>
        <w:rPr>
          <w:color w:val="000000"/>
          <w:sz w:val="18"/>
          <w:szCs w:val="18"/>
        </w:rPr>
        <w:t>об иных особенностях путешествия, с соблюдением требований, предусмотренных статьей 14 ФЗ «Об основах туристской деят</w:t>
      </w:r>
      <w:r>
        <w:rPr>
          <w:color w:val="000000"/>
          <w:sz w:val="18"/>
          <w:szCs w:val="18"/>
        </w:rPr>
        <w:t>ельности в РФ»;</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37"/>
          <w:tab w:val="left" w:pos="-537"/>
        </w:tabs>
        <w:ind w:left="-1077" w:right="-284" w:firstLine="0"/>
        <w:jc w:val="both"/>
      </w:pPr>
      <w:r>
        <w:rPr>
          <w:color w:val="000000"/>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7F27C9" w:rsidRDefault="00B8582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37"/>
          <w:tab w:val="left" w:pos="-537"/>
        </w:tabs>
        <w:ind w:left="-1077" w:right="-284" w:firstLine="0"/>
        <w:jc w:val="both"/>
      </w:pPr>
      <w:r>
        <w:rPr>
          <w:color w:val="000000"/>
          <w:sz w:val="18"/>
          <w:szCs w:val="18"/>
        </w:rPr>
        <w:t>о правилах и порядке предъявления туристом (иным заказчиком туристского продукта</w:t>
      </w:r>
      <w:r>
        <w:rPr>
          <w:color w:val="000000"/>
          <w:sz w:val="18"/>
          <w:szCs w:val="18"/>
        </w:rPr>
        <w:t>) требований к организации, предоставившей туроператору финансовое обеспечение.</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 xml:space="preserve"> Указывать в договоре с заказчиком туристского продукта реквизиты договора с Туроператором.</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w:t>
      </w:r>
      <w:r>
        <w:rPr>
          <w:color w:val="000000"/>
          <w:sz w:val="18"/>
          <w:szCs w:val="18"/>
        </w:rPr>
        <w:t>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По требованию Принципала передать ему оригинал или копию догов</w:t>
      </w:r>
      <w:r>
        <w:rPr>
          <w:color w:val="000000"/>
          <w:sz w:val="18"/>
          <w:szCs w:val="18"/>
        </w:rPr>
        <w:t xml:space="preserve">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w:t>
      </w:r>
      <w:r>
        <w:rPr>
          <w:color w:val="000000"/>
          <w:sz w:val="18"/>
          <w:szCs w:val="18"/>
        </w:rPr>
        <w:lastRenderedPageBreak/>
        <w:t>рабочего дня, следующего за днем направления Агенту Принципалом соответствую</w:t>
      </w:r>
      <w:r>
        <w:rPr>
          <w:color w:val="000000"/>
          <w:sz w:val="18"/>
          <w:szCs w:val="18"/>
        </w:rPr>
        <w:t>щего требования, если иной срок не указан в требовании Принципала.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w:t>
      </w:r>
      <w:r>
        <w:rPr>
          <w:color w:val="000000"/>
          <w:sz w:val="18"/>
          <w:szCs w:val="18"/>
        </w:rPr>
        <w:t xml:space="preserve"> заказчика туристского продукта). Факт оплаты со стороны Агента подтверждает получение Агентом соответствующей информации.</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Производить бронирование туристского продукта, изменение и аннуляцию заявок на бронирование туристского продукта только в соответстви</w:t>
      </w:r>
      <w:r>
        <w:rPr>
          <w:color w:val="000000"/>
          <w:sz w:val="18"/>
          <w:szCs w:val="18"/>
        </w:rPr>
        <w:t>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Принципал не несет ответственность в случае неоказания туристам услуг по обстоятельствам, пер</w:t>
      </w:r>
      <w:r>
        <w:rPr>
          <w:color w:val="000000"/>
          <w:sz w:val="18"/>
          <w:szCs w:val="18"/>
        </w:rPr>
        <w:t>ечисленным в данном пункте.</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Своевременно и в полном объеме перечислять Принципалу денежные средства в соответствии с условиями настоящего договора.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Своевременно предоставлять Принципалу комплект необходимых документов.</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Своевременно предоставлять туристам д</w:t>
      </w:r>
      <w:r>
        <w:rPr>
          <w:color w:val="000000"/>
          <w:sz w:val="18"/>
          <w:szCs w:val="18"/>
        </w:rPr>
        <w:t>окументы,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Агент обязуется само</w:t>
      </w:r>
      <w:r>
        <w:rPr>
          <w:color w:val="000000"/>
          <w:sz w:val="18"/>
          <w:szCs w:val="18"/>
        </w:rPr>
        <w:t>стоятельно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w:t>
      </w:r>
      <w:r>
        <w:rPr>
          <w:color w:val="000000"/>
          <w:sz w:val="18"/>
          <w:szCs w:val="18"/>
        </w:rPr>
        <w:t>ном кабинете Агента в системе бронирования. Принципал вправе предоставлять документы,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 Аген</w:t>
      </w:r>
      <w:r>
        <w:rPr>
          <w:color w:val="000000"/>
          <w:sz w:val="18"/>
          <w:szCs w:val="18"/>
        </w:rPr>
        <w:t>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w:t>
      </w:r>
      <w:r>
        <w:rPr>
          <w:color w:val="000000"/>
          <w:sz w:val="18"/>
          <w:szCs w:val="18"/>
        </w:rPr>
        <w:t>лучения.</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pPr>
      <w:r>
        <w:rPr>
          <w:color w:val="000000"/>
          <w:sz w:val="18"/>
          <w:szCs w:val="18"/>
        </w:rPr>
        <w:t>Информировать туристов о необходимости (не позднее, чем за три часа до планируемого вылета или за полтора часа до отправления поезда (автобуса, теплохода)) прибытия туристов к месту начала путешествия.</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Своевременно доводить до сведения туристов ин</w:t>
      </w:r>
      <w:r>
        <w:rPr>
          <w:color w:val="000000"/>
          <w:sz w:val="18"/>
          <w:szCs w:val="18"/>
        </w:rPr>
        <w:t>формацию обо всех изменениях, вносимых Принципалом в программу путешествия.</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Накануне поездки письменно уточнять у Принципала место и время вылета, иные существенные данные; незамедлительно информировать заказчика о возможных изменениях.</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Предоставлять Принц</w:t>
      </w:r>
      <w:r>
        <w:rPr>
          <w:color w:val="000000"/>
          <w:sz w:val="18"/>
          <w:szCs w:val="18"/>
        </w:rPr>
        <w:t>ипалу отчет о реализованных туристских продуктах в порядке и в сроки, установленные в Приложении № 1 к договору и (или) на Сайте Принципала или в личном кабинете и (или) в ином указанном Принципалом порядке, и в иные установленные Принципалом сроки. Предст</w:t>
      </w:r>
      <w:r>
        <w:rPr>
          <w:color w:val="000000"/>
          <w:sz w:val="18"/>
          <w:szCs w:val="18"/>
        </w:rPr>
        <w:t>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w:t>
      </w:r>
      <w:r>
        <w:rPr>
          <w:color w:val="000000"/>
          <w:sz w:val="18"/>
          <w:szCs w:val="18"/>
        </w:rPr>
        <w:t>ие сроков оформления бухгалтерской отчетности и имеет право отказаться от исполнения настоящего договора.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w:t>
      </w:r>
      <w:r>
        <w:rPr>
          <w:color w:val="000000"/>
          <w:sz w:val="18"/>
          <w:szCs w:val="18"/>
        </w:rPr>
        <w:t>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w:t>
      </w:r>
      <w:r>
        <w:rPr>
          <w:color w:val="000000"/>
          <w:sz w:val="18"/>
          <w:szCs w:val="18"/>
        </w:rPr>
        <w:t>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w:t>
      </w:r>
      <w:r>
        <w:rPr>
          <w:color w:val="000000"/>
          <w:sz w:val="18"/>
          <w:szCs w:val="18"/>
        </w:rPr>
        <w:t xml:space="preserve">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w:t>
      </w:r>
      <w:r>
        <w:rPr>
          <w:color w:val="000000"/>
          <w:sz w:val="18"/>
          <w:szCs w:val="18"/>
        </w:rPr>
        <w:t>момента наступления любого из перечисленных в настоящем пункте событий письменно уведомить об этом Принципала.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w:t>
      </w:r>
      <w:r>
        <w:rPr>
          <w:color w:val="000000"/>
          <w:sz w:val="18"/>
          <w:szCs w:val="18"/>
        </w:rPr>
        <w:t>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w:t>
      </w:r>
      <w:r>
        <w:rPr>
          <w:color w:val="000000"/>
          <w:sz w:val="18"/>
          <w:szCs w:val="18"/>
        </w:rPr>
        <w:t>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Получить от туристов и иных заказчиков турпродукта письменное соглас</w:t>
      </w:r>
      <w:r>
        <w:rPr>
          <w:color w:val="000000"/>
          <w:sz w:val="18"/>
          <w:szCs w:val="18"/>
        </w:rPr>
        <w:t>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w:t>
      </w:r>
      <w:r>
        <w:rPr>
          <w:color w:val="000000"/>
          <w:sz w:val="18"/>
          <w:szCs w:val="18"/>
        </w:rPr>
        <w:t xml:space="preserve">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w:t>
      </w:r>
      <w:r>
        <w:rPr>
          <w:color w:val="000000"/>
          <w:sz w:val="18"/>
          <w:szCs w:val="18"/>
        </w:rPr>
        <w:t>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w:t>
      </w:r>
      <w:r>
        <w:rPr>
          <w:color w:val="000000"/>
          <w:sz w:val="18"/>
          <w:szCs w:val="18"/>
        </w:rPr>
        <w:t>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w:t>
      </w:r>
      <w:r>
        <w:rPr>
          <w:color w:val="000000"/>
          <w:sz w:val="18"/>
          <w:szCs w:val="18"/>
        </w:rPr>
        <w:t xml:space="preserve">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w:t>
      </w:r>
      <w:r>
        <w:rPr>
          <w:color w:val="000000"/>
          <w:sz w:val="18"/>
          <w:szCs w:val="18"/>
        </w:rPr>
        <w:t>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w:t>
      </w:r>
      <w:r>
        <w:rPr>
          <w:color w:val="000000"/>
          <w:sz w:val="18"/>
          <w:szCs w:val="18"/>
        </w:rPr>
        <w:t>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w:t>
      </w:r>
      <w:r>
        <w:rPr>
          <w:color w:val="000000"/>
          <w:sz w:val="18"/>
          <w:szCs w:val="18"/>
        </w:rPr>
        <w:t>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w:t>
      </w:r>
      <w:r>
        <w:rPr>
          <w:color w:val="000000"/>
          <w:sz w:val="18"/>
          <w:szCs w:val="18"/>
        </w:rPr>
        <w:t>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w:t>
      </w:r>
      <w:r>
        <w:rPr>
          <w:color w:val="000000"/>
          <w:sz w:val="18"/>
          <w:szCs w:val="18"/>
        </w:rPr>
        <w:t>огласие субъектов персональных данных на обработку их персональных данных.</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s>
        <w:ind w:left="-1080" w:right="-284"/>
        <w:jc w:val="both"/>
      </w:pPr>
      <w:r>
        <w:rPr>
          <w:color w:val="000000"/>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w:t>
      </w:r>
      <w:r>
        <w:rPr>
          <w:color w:val="000000"/>
          <w:sz w:val="18"/>
          <w:szCs w:val="18"/>
        </w:rPr>
        <w:t>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r>
        <w:rPr>
          <w:color w:val="000000"/>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w:t>
      </w:r>
      <w:r>
        <w:rPr>
          <w:color w:val="000000"/>
          <w:sz w:val="18"/>
          <w:szCs w:val="18"/>
        </w:rPr>
        <w:t xml:space="preserve">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w:t>
      </w:r>
      <w:r>
        <w:rPr>
          <w:color w:val="000000"/>
          <w:sz w:val="18"/>
          <w:szCs w:val="18"/>
        </w:rPr>
        <w:t xml:space="preserve">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w:t>
      </w:r>
      <w:r>
        <w:rPr>
          <w:color w:val="000000"/>
          <w:sz w:val="18"/>
          <w:szCs w:val="18"/>
        </w:rPr>
        <w:lastRenderedPageBreak/>
        <w:t xml:space="preserve">предусмотренные настоящим договором, а также применить неустойку в размере </w:t>
      </w:r>
      <w:r>
        <w:rPr>
          <w:color w:val="000000"/>
          <w:sz w:val="18"/>
          <w:szCs w:val="18"/>
        </w:rPr>
        <w:t>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w:t>
      </w:r>
      <w:r>
        <w:rPr>
          <w:color w:val="000000"/>
          <w:sz w:val="18"/>
          <w:szCs w:val="18"/>
        </w:rPr>
        <w:t>)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w:t>
      </w:r>
      <w:r>
        <w:rPr>
          <w:color w:val="000000"/>
          <w:sz w:val="18"/>
          <w:szCs w:val="18"/>
        </w:rPr>
        <w:t xml:space="preserve">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w:t>
      </w:r>
      <w:r>
        <w:rPr>
          <w:color w:val="000000"/>
          <w:sz w:val="18"/>
          <w:szCs w:val="18"/>
        </w:rPr>
        <w:t xml:space="preserve">нципала или указывать себя как генерального агента или как </w:t>
      </w:r>
      <w:proofErr w:type="gramStart"/>
      <w:r>
        <w:rPr>
          <w:color w:val="000000"/>
          <w:sz w:val="18"/>
          <w:szCs w:val="18"/>
        </w:rPr>
        <w:t>основного</w:t>
      </w:r>
      <w:proofErr w:type="gramEnd"/>
      <w:r>
        <w:rPr>
          <w:color w:val="000000"/>
          <w:sz w:val="18"/>
          <w:szCs w:val="18"/>
        </w:rPr>
        <w:t xml:space="preserve"> или как приоритетного агента или иного агента Принципала (за исключением информации, указание которой обязательно в силу закона).</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 w:val="left" w:pos="207"/>
        </w:tabs>
        <w:ind w:left="-1080" w:right="-284"/>
        <w:jc w:val="both"/>
      </w:pPr>
      <w:r>
        <w:rPr>
          <w:color w:val="000000"/>
          <w:sz w:val="18"/>
          <w:szCs w:val="18"/>
        </w:rPr>
        <w:t>Соблюдать порядок и сроки необходимых уведомлений и дейст</w:t>
      </w:r>
      <w:r>
        <w:rPr>
          <w:color w:val="000000"/>
          <w:sz w:val="18"/>
          <w:szCs w:val="18"/>
        </w:rPr>
        <w:t>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 w:val="left" w:pos="207"/>
        </w:tabs>
        <w:ind w:left="-1080" w:right="-284"/>
        <w:jc w:val="both"/>
      </w:pPr>
      <w:r>
        <w:rPr>
          <w:color w:val="000000"/>
          <w:sz w:val="18"/>
          <w:szCs w:val="18"/>
        </w:rPr>
        <w:t>Следить за информацией, публикуемой Принципалом на Интернет-сайте www.tk-r</w:t>
      </w:r>
      <w:r>
        <w:rPr>
          <w:color w:val="000000"/>
          <w:sz w:val="18"/>
          <w:szCs w:val="18"/>
        </w:rPr>
        <w:t>v.ru, в системе онлайн бронирования, а также ежедневно проверять свой электронный почтовый ящик.</w:t>
      </w:r>
    </w:p>
    <w:p w:rsidR="007F27C9" w:rsidRDefault="00B85821">
      <w:pPr>
        <w:widowControl/>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440"/>
          <w:tab w:val="left" w:pos="0"/>
          <w:tab w:val="left" w:pos="207"/>
        </w:tabs>
        <w:ind w:left="-1080" w:right="-284"/>
        <w:jc w:val="both"/>
        <w:rPr>
          <w:color w:val="000000"/>
          <w:highlight w:val="white"/>
        </w:rPr>
      </w:pPr>
      <w:r>
        <w:rPr>
          <w:color w:val="000000"/>
          <w:sz w:val="18"/>
          <w:szCs w:val="18"/>
          <w:highlight w:val="white"/>
        </w:rPr>
        <w:t>Ознакомить туристов с «Памятк</w:t>
      </w:r>
      <w:r>
        <w:rPr>
          <w:sz w:val="18"/>
          <w:szCs w:val="18"/>
          <w:highlight w:val="white"/>
        </w:rPr>
        <w:t>ой</w:t>
      </w:r>
      <w:r>
        <w:rPr>
          <w:color w:val="000000"/>
          <w:sz w:val="18"/>
          <w:szCs w:val="18"/>
          <w:highlight w:val="white"/>
        </w:rPr>
        <w:t xml:space="preserve"> туриста и правилами поведения на борту теплохода «Алексей Толстой» (Приложение № 6 к договору). Ознакомление подтверждается под</w:t>
      </w:r>
      <w:r>
        <w:rPr>
          <w:color w:val="000000"/>
          <w:sz w:val="18"/>
          <w:szCs w:val="18"/>
          <w:highlight w:val="white"/>
        </w:rPr>
        <w:t>писью туристов.</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sz w:val="24"/>
          <w:szCs w:val="24"/>
        </w:rPr>
      </w:pPr>
      <w:r>
        <w:rPr>
          <w:b/>
          <w:color w:val="000000"/>
          <w:sz w:val="18"/>
          <w:szCs w:val="18"/>
        </w:rPr>
        <w:t>2.4.        Агент вправе:</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sz w:val="24"/>
          <w:szCs w:val="24"/>
        </w:rPr>
      </w:pPr>
      <w:r>
        <w:rPr>
          <w:sz w:val="18"/>
          <w:szCs w:val="18"/>
        </w:rPr>
        <w:t xml:space="preserve">2.4.1. </w:t>
      </w:r>
      <w:r>
        <w:rPr>
          <w:color w:val="000000"/>
          <w:sz w:val="18"/>
          <w:szCs w:val="18"/>
        </w:rPr>
        <w:t>Запрашивать и получать у Принципала информацию, указанную в п. 2.1.1. настоящего договора.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18"/>
          <w:szCs w:val="18"/>
        </w:rPr>
      </w:pPr>
      <w:r>
        <w:rPr>
          <w:sz w:val="18"/>
          <w:szCs w:val="18"/>
        </w:rPr>
        <w:t>2.4.2</w:t>
      </w:r>
      <w:r>
        <w:rPr>
          <w:sz w:val="24"/>
          <w:szCs w:val="24"/>
        </w:rPr>
        <w:t xml:space="preserve">. </w:t>
      </w:r>
      <w:r>
        <w:rPr>
          <w:color w:val="000000"/>
          <w:sz w:val="18"/>
          <w:szCs w:val="18"/>
        </w:rPr>
        <w:t xml:space="preserve">Потребовать включить в перечень услуг, входящих в туристский продукт, услуги по содействию в заключении </w:t>
      </w:r>
      <w:r>
        <w:rPr>
          <w:color w:val="000000"/>
          <w:sz w:val="18"/>
          <w:szCs w:val="18"/>
        </w:rPr>
        <w:t>туристами договоров медицинского страхования, страхования от невыезда.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sz w:val="24"/>
          <w:szCs w:val="24"/>
        </w:rPr>
      </w:pPr>
      <w:r>
        <w:rPr>
          <w:sz w:val="18"/>
          <w:szCs w:val="18"/>
        </w:rPr>
        <w:t>2.4.3.</w:t>
      </w:r>
      <w:r>
        <w:rPr>
          <w:sz w:val="24"/>
          <w:szCs w:val="24"/>
        </w:rPr>
        <w:t xml:space="preserve"> </w:t>
      </w:r>
      <w:r>
        <w:rPr>
          <w:color w:val="000000"/>
          <w:sz w:val="18"/>
          <w:szCs w:val="18"/>
        </w:rPr>
        <w:t>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w:t>
      </w:r>
      <w:r>
        <w:rPr>
          <w:color w:val="000000"/>
          <w:sz w:val="18"/>
          <w:szCs w:val="18"/>
        </w:rPr>
        <w:t>ра.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360"/>
        </w:tabs>
        <w:ind w:left="-1080" w:right="-284"/>
        <w:jc w:val="both"/>
        <w:rPr>
          <w:b/>
          <w:color w:val="000000"/>
          <w:sz w:val="18"/>
          <w:szCs w:val="18"/>
        </w:rPr>
      </w:pP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080"/>
        </w:tabs>
        <w:ind w:left="-1080" w:right="-284"/>
        <w:jc w:val="center"/>
        <w:rPr>
          <w:color w:val="000000"/>
          <w:sz w:val="24"/>
          <w:szCs w:val="24"/>
        </w:rPr>
      </w:pPr>
      <w:r>
        <w:rPr>
          <w:b/>
          <w:color w:val="000000"/>
          <w:sz w:val="18"/>
          <w:szCs w:val="18"/>
        </w:rPr>
        <w:t>3.  Порядок бронирования туристского продукта и туристских услуг. Полномочия Агента.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080"/>
          <w:tab w:val="left" w:pos="-720"/>
        </w:tabs>
        <w:ind w:left="-1080" w:right="-284"/>
        <w:jc w:val="both"/>
        <w:rPr>
          <w:b/>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080"/>
          <w:tab w:val="left" w:pos="-720"/>
        </w:tabs>
        <w:ind w:left="-1080" w:right="-284"/>
        <w:jc w:val="both"/>
        <w:rPr>
          <w:sz w:val="24"/>
          <w:szCs w:val="24"/>
        </w:rPr>
      </w:pPr>
      <w:r>
        <w:rPr>
          <w:b/>
          <w:color w:val="000000"/>
          <w:sz w:val="18"/>
          <w:szCs w:val="18"/>
        </w:rPr>
        <w:t>Порядок бронирования туристского продукта и туристских услуг:</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080"/>
          <w:tab w:val="left" w:pos="-720"/>
        </w:tabs>
        <w:ind w:left="-1080" w:right="-284"/>
        <w:jc w:val="both"/>
        <w:rPr>
          <w:color w:val="000000"/>
          <w:sz w:val="24"/>
          <w:szCs w:val="24"/>
        </w:rPr>
      </w:pPr>
      <w:r>
        <w:t xml:space="preserve">3.1. </w:t>
      </w:r>
      <w:r>
        <w:rPr>
          <w:color w:val="000000"/>
          <w:sz w:val="18"/>
          <w:szCs w:val="18"/>
        </w:rPr>
        <w:t xml:space="preserve">Агент направляет Принципалу Заявку на бронирование туристского продукта (туристских услуг), в </w:t>
      </w:r>
      <w:r>
        <w:rPr>
          <w:color w:val="000000"/>
          <w:sz w:val="18"/>
          <w:szCs w:val="18"/>
        </w:rPr>
        <w:t>которой должны содержаться следующие данные:</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фамилии и имена туристов, их пол, дата рождения, гражданство, номер паспорта;</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сроки совершения и маршрут путешествия;</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название средства размещения (теплохода), количество бронируемых номеров (кают) с указанием и</w:t>
      </w:r>
      <w:r>
        <w:rPr>
          <w:color w:val="000000"/>
          <w:sz w:val="18"/>
          <w:szCs w:val="18"/>
        </w:rPr>
        <w:t>х категорий; сроки проживания;</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тип питания;</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необходимость включения в состав услуг по перевозке туриста;</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ссылка на номер ценового предложения;</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необходимость включения в состав услуг дополнительных услуг и услуг по страхованию туристов;</w:t>
      </w:r>
    </w:p>
    <w:p w:rsidR="007F27C9" w:rsidRDefault="00B8582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иные условия и сведе</w:t>
      </w:r>
      <w:r>
        <w:rPr>
          <w:color w:val="000000"/>
          <w:sz w:val="18"/>
          <w:szCs w:val="18"/>
        </w:rPr>
        <w:t>ния, установленные Принципалом.</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уведомление о возможности забронировать туристский </w:t>
      </w:r>
      <w:r>
        <w:rPr>
          <w:color w:val="000000"/>
          <w:sz w:val="18"/>
          <w:szCs w:val="18"/>
        </w:rPr>
        <w:t>продукт (туристские услуги),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w:t>
      </w:r>
      <w:r>
        <w:rPr>
          <w:color w:val="000000"/>
          <w:sz w:val="18"/>
          <w:szCs w:val="18"/>
        </w:rPr>
        <w:t>гента оплаты по договору в установленном Принципалом размере и в установленные Принципалом сроки.</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 xml:space="preserve">Принципал выставляет счёт на внесение Агентом денежных средств в размере стоимости туристского продукта (туристских услуг). Данная оплата может быть признана </w:t>
      </w:r>
      <w:r>
        <w:rPr>
          <w:color w:val="000000"/>
          <w:sz w:val="18"/>
          <w:szCs w:val="18"/>
        </w:rPr>
        <w:t>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w:t>
      </w:r>
      <w:r>
        <w:rPr>
          <w:color w:val="000000"/>
          <w:sz w:val="18"/>
          <w:szCs w:val="18"/>
        </w:rPr>
        <w:t>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w:t>
      </w:r>
      <w:r>
        <w:rPr>
          <w:color w:val="000000"/>
          <w:sz w:val="18"/>
          <w:szCs w:val="18"/>
        </w:rPr>
        <w:t>а) осуществить возврат данной суммы в сроки определяемые Принципалом.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 xml:space="preserve">Обязанность Принципала по бронированию туристского продукта или туристских услуг, возникает у Принципала не ранее внесения Агентом полной стоимости туристского продукта и при отсутствии </w:t>
      </w:r>
      <w:r>
        <w:rPr>
          <w:color w:val="000000"/>
          <w:sz w:val="18"/>
          <w:szCs w:val="18"/>
        </w:rPr>
        <w:t>задолженностей у Агента по иным заявкам или нарушения иных обязательств. 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После посту</w:t>
      </w:r>
      <w:r>
        <w:rPr>
          <w:color w:val="000000"/>
          <w:sz w:val="18"/>
          <w:szCs w:val="18"/>
        </w:rPr>
        <w:t xml:space="preserve">пления от Агента суммы в размере полной стоимости туристского продукта, указанной в счёте, выставленном Принципалом, и своевременной оплаты туристского продукта по конкретной заявке, при условии отсутствия у Агента задолженностей по иным заявкам или любых </w:t>
      </w:r>
      <w:r>
        <w:rPr>
          <w:color w:val="000000"/>
          <w:sz w:val="18"/>
          <w:szCs w:val="18"/>
        </w:rPr>
        <w:t>иных задолженностей, Принципал осуществляет бронирование туристского продукта (туристских услуг), указанных в заявке Агента, и зачитывает денежные средства, полученные от Агента ранее, в счёт оплаты туристского продукта (туристских услуг), указанных в заяв</w:t>
      </w:r>
      <w:r>
        <w:rPr>
          <w:color w:val="000000"/>
          <w:sz w:val="18"/>
          <w:szCs w:val="18"/>
        </w:rPr>
        <w:t>ке Агента, после чего направляет в адрес Агента, подтверждение бронирования туристского продукта (туристских услуг).</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Отправка документов (в том числе счетов и любых иных документов) может осуществляться с использованием системы бронирования Принципала. В э</w:t>
      </w:r>
      <w:r>
        <w:rPr>
          <w:color w:val="000000"/>
          <w:sz w:val="18"/>
          <w:szCs w:val="18"/>
        </w:rPr>
        <w:t>том случае документы считаются полученными Агентом с момента размещения документов в системе бронирования Принципала.</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Обязанность Принципала по предоставлению услуг возникает не ранее полной оплаты заявки в сроки, установленные договором с заказчиком и нас</w:t>
      </w:r>
      <w:r>
        <w:rPr>
          <w:color w:val="000000"/>
          <w:sz w:val="18"/>
          <w:szCs w:val="18"/>
        </w:rPr>
        <w:t>тоящим договором. Принципал предоставляет Агенту 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В случае</w:t>
      </w:r>
      <w:r>
        <w:rPr>
          <w:color w:val="000000"/>
          <w:sz w:val="18"/>
          <w:szCs w:val="18"/>
        </w:rPr>
        <w:t xml:space="preserve">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Изменение Агентом и (или) заказчиком количества турис</w:t>
      </w:r>
      <w:r>
        <w:rPr>
          <w:color w:val="000000"/>
          <w:sz w:val="18"/>
          <w:szCs w:val="18"/>
        </w:rPr>
        <w:t>тов, типа номера (каюты),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w:t>
      </w:r>
      <w:r>
        <w:rPr>
          <w:color w:val="000000"/>
          <w:sz w:val="18"/>
          <w:szCs w:val="18"/>
        </w:rPr>
        <w:t>лачивается в размере, указанном в Приложении № 1 к договору, или в ином размере, указанном Принципалом. Если внесение изменений Принципалом в первоначальную Заявку не представляется возможным без ее аннуляции, то наступают последствия, предусмотренные усло</w:t>
      </w:r>
      <w:r>
        <w:rPr>
          <w:color w:val="000000"/>
          <w:sz w:val="18"/>
          <w:szCs w:val="18"/>
        </w:rPr>
        <w:t>виями договора об аннуляции заявок.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w:t>
      </w:r>
      <w:r>
        <w:rPr>
          <w:color w:val="000000"/>
          <w:sz w:val="18"/>
          <w:szCs w:val="18"/>
        </w:rPr>
        <w:t>ь Заявку.</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Принципал вправе изменять</w:t>
      </w:r>
      <w:r>
        <w:rPr>
          <w:color w:val="000000"/>
          <w:sz w:val="18"/>
          <w:szCs w:val="18"/>
        </w:rPr>
        <w:t xml:space="preserve"> условия бронирования, аннуляции и (или) реализации туристских продуктов.  Изменения вступают в силу </w:t>
      </w:r>
      <w:r>
        <w:rPr>
          <w:color w:val="000000"/>
          <w:sz w:val="18"/>
          <w:szCs w:val="18"/>
        </w:rPr>
        <w:lastRenderedPageBreak/>
        <w:t>с момента заключения Сторонами соответствующего дополнительного соглашения.</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Агент не имеет полномочий совершать сделки с заказчиками от имени Принципала и </w:t>
      </w:r>
      <w:r>
        <w:rPr>
          <w:color w:val="000000"/>
          <w:sz w:val="18"/>
          <w:szCs w:val="18"/>
        </w:rPr>
        <w:t>выступать в отношениях с третьими лицами от имени Принципала.</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w:t>
      </w:r>
      <w:r>
        <w:rPr>
          <w:color w:val="000000"/>
          <w:sz w:val="18"/>
          <w:szCs w:val="18"/>
        </w:rPr>
        <w:t>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w:t>
      </w:r>
      <w:r>
        <w:rPr>
          <w:color w:val="000000"/>
          <w:sz w:val="18"/>
          <w:szCs w:val="18"/>
        </w:rPr>
        <w:t>ибо иных обязанностей.</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w:t>
      </w:r>
      <w:r>
        <w:rPr>
          <w:color w:val="000000"/>
          <w:sz w:val="18"/>
          <w:szCs w:val="18"/>
        </w:rPr>
        <w:t xml:space="preserve">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w:t>
      </w:r>
      <w:r>
        <w:rPr>
          <w:color w:val="000000"/>
          <w:sz w:val="18"/>
          <w:szCs w:val="18"/>
        </w:rPr>
        <w:t>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В случае, если Агент при продвижении или реализации туристского продукта вы</w:t>
      </w:r>
      <w:r>
        <w:rPr>
          <w:color w:val="000000"/>
          <w:sz w:val="18"/>
          <w:szCs w:val="18"/>
        </w:rPr>
        <w:t>шел за пределы полномочий, установленных агентским договором, обязанности и самостоятельную ответственность перед заказчиком несет Агент. Заказчики туристского продукта располагают информацией об ограничении полномочий Агента на совершение сделок, в том чи</w:t>
      </w:r>
      <w:r>
        <w:rPr>
          <w:color w:val="000000"/>
          <w:sz w:val="18"/>
          <w:szCs w:val="18"/>
        </w:rPr>
        <w:t>сле, согласно Правилам оказания услуг по реализации туристского продукта, заказчики вправе потребовать от Агента доказательства оплаты туристского продукта.</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Договор Агента с заказчиком должен соответствовать законодательству РФ, условиям настоящего </w:t>
      </w:r>
      <w:r>
        <w:rPr>
          <w:color w:val="000000"/>
          <w:sz w:val="18"/>
          <w:szCs w:val="18"/>
        </w:rPr>
        <w:t xml:space="preserve">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w:t>
      </w:r>
      <w:r>
        <w:rPr>
          <w:color w:val="000000"/>
          <w:sz w:val="18"/>
          <w:szCs w:val="18"/>
        </w:rPr>
        <w:t>к заказчику туристского продукта, туристам) или иным образом ухудшать положение Принципала по сравнению с положениями, установленными настоящим договором. Ответственность за соблюдение установленных настоящим договором и законом требований к договору с зак</w:t>
      </w:r>
      <w:r>
        <w:rPr>
          <w:color w:val="000000"/>
          <w:sz w:val="18"/>
          <w:szCs w:val="18"/>
        </w:rPr>
        <w:t>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w:t>
      </w:r>
      <w:r>
        <w:rPr>
          <w:color w:val="000000"/>
          <w:sz w:val="18"/>
          <w:szCs w:val="18"/>
        </w:rPr>
        <w:t>нт, кроме того, Агент обязуется возместить любые убытки Принципала.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proofErr w:type="spellStart"/>
      <w:r>
        <w:rPr>
          <w:b/>
          <w:color w:val="000000"/>
          <w:sz w:val="18"/>
          <w:szCs w:val="18"/>
        </w:rPr>
        <w:t>Субагентские</w:t>
      </w:r>
      <w:proofErr w:type="spellEnd"/>
      <w:r>
        <w:rPr>
          <w:b/>
          <w:color w:val="000000"/>
          <w:sz w:val="18"/>
          <w:szCs w:val="18"/>
        </w:rPr>
        <w:t xml:space="preserve"> договоры. Договоры с управляющими компаниями сетей агентов.</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Агент не имеет права заключать </w:t>
      </w:r>
      <w:proofErr w:type="spellStart"/>
      <w:r>
        <w:rPr>
          <w:color w:val="000000"/>
          <w:sz w:val="18"/>
          <w:szCs w:val="18"/>
        </w:rPr>
        <w:t>субагентские</w:t>
      </w:r>
      <w:proofErr w:type="spellEnd"/>
      <w:r>
        <w:rPr>
          <w:color w:val="000000"/>
          <w:sz w:val="18"/>
          <w:szCs w:val="18"/>
        </w:rPr>
        <w:t xml:space="preserve"> договоры на реализацию туристских продуктов Принципала без предваритель</w:t>
      </w:r>
      <w:r>
        <w:rPr>
          <w:color w:val="000000"/>
          <w:sz w:val="18"/>
          <w:szCs w:val="18"/>
        </w:rPr>
        <w:t>ного письменного разрешения Принципала.</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В случае заключения Агентом с другими </w:t>
      </w:r>
      <w:proofErr w:type="spellStart"/>
      <w:r>
        <w:rPr>
          <w:color w:val="000000"/>
          <w:sz w:val="18"/>
          <w:szCs w:val="18"/>
        </w:rPr>
        <w:t>турагентами</w:t>
      </w:r>
      <w:proofErr w:type="spellEnd"/>
      <w:r>
        <w:rPr>
          <w:color w:val="000000"/>
          <w:sz w:val="18"/>
          <w:szCs w:val="18"/>
        </w:rPr>
        <w:t xml:space="preserve"> или иными организациями </w:t>
      </w:r>
      <w:proofErr w:type="spellStart"/>
      <w:r>
        <w:rPr>
          <w:color w:val="000000"/>
          <w:sz w:val="18"/>
          <w:szCs w:val="18"/>
        </w:rPr>
        <w:t>субагентских</w:t>
      </w:r>
      <w:proofErr w:type="spellEnd"/>
      <w:r>
        <w:rPr>
          <w:color w:val="000000"/>
          <w:sz w:val="18"/>
          <w:szCs w:val="18"/>
        </w:rPr>
        <w:t xml:space="preserve"> договоров, договоров коммерческой концессии и любых иных договоров, обычно заключаемых с сетевыми объединениями </w:t>
      </w:r>
      <w:proofErr w:type="spellStart"/>
      <w:r>
        <w:rPr>
          <w:color w:val="000000"/>
          <w:sz w:val="18"/>
          <w:szCs w:val="18"/>
        </w:rPr>
        <w:t>турагентов</w:t>
      </w:r>
      <w:proofErr w:type="spellEnd"/>
      <w:r>
        <w:rPr>
          <w:color w:val="000000"/>
          <w:sz w:val="18"/>
          <w:szCs w:val="18"/>
        </w:rPr>
        <w:t>, Агент</w:t>
      </w:r>
      <w:r>
        <w:rPr>
          <w:color w:val="000000"/>
          <w:sz w:val="18"/>
          <w:szCs w:val="18"/>
        </w:rPr>
        <w:t>, помимо иных обязательств, гарантий и ручательств:</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 xml:space="preserve">обязуется внести необходимые сведения о субагентах в реестр </w:t>
      </w:r>
      <w:proofErr w:type="spellStart"/>
      <w:r>
        <w:rPr>
          <w:color w:val="000000"/>
          <w:sz w:val="18"/>
          <w:szCs w:val="18"/>
        </w:rPr>
        <w:t>турагентов</w:t>
      </w:r>
      <w:proofErr w:type="spellEnd"/>
      <w:r>
        <w:rPr>
          <w:color w:val="000000"/>
          <w:sz w:val="18"/>
          <w:szCs w:val="18"/>
        </w:rPr>
        <w:t xml:space="preserve"> в установленные законом сроки (в случае наличия соответствующих полномочий);</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color w:val="000000"/>
          <w:sz w:val="18"/>
          <w:szCs w:val="18"/>
        </w:rPr>
        <w:t>обязуется незамедлительно письменно проинформировать При</w:t>
      </w:r>
      <w:r>
        <w:rPr>
          <w:color w:val="000000"/>
          <w:sz w:val="18"/>
          <w:szCs w:val="18"/>
        </w:rPr>
        <w:t>нципала о заключении таких договоров с указанием даты и номера договора;</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w:t>
      </w:r>
      <w:r>
        <w:rPr>
          <w:color w:val="000000"/>
          <w:sz w:val="18"/>
          <w:szCs w:val="18"/>
        </w:rPr>
        <w:t>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w:t>
      </w:r>
      <w:r>
        <w:rPr>
          <w:color w:val="000000"/>
          <w:sz w:val="18"/>
          <w:szCs w:val="18"/>
        </w:rPr>
        <w:t>словиями агентского договора, настоящего соглашения и иных соглашений;</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xml:space="preserve">размер </w:t>
      </w:r>
      <w:proofErr w:type="spellStart"/>
      <w:r>
        <w:rPr>
          <w:color w:val="000000"/>
          <w:sz w:val="18"/>
          <w:szCs w:val="18"/>
        </w:rPr>
        <w:t>субагентского</w:t>
      </w:r>
      <w:proofErr w:type="spellEnd"/>
      <w:r>
        <w:rPr>
          <w:color w:val="000000"/>
          <w:sz w:val="18"/>
          <w:szCs w:val="18"/>
        </w:rPr>
        <w:t xml:space="preserve"> вознаграждения не должен превышать размер агентского вознаграждения, установленного Принципалом Агенту в рамках настоящего договора;</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xml:space="preserve">несет ответственность перед </w:t>
      </w:r>
      <w:r>
        <w:rPr>
          <w:color w:val="000000"/>
          <w:sz w:val="18"/>
          <w:szCs w:val="18"/>
        </w:rPr>
        <w:t>туристами за исполнение своих обязательств, в том числе (но не ограничиваясь перечисленным) отвечает перед туристами за исполнение своих обязательств по оплате туристского продукта, а также за исполнение любых иных обязательств, установленных для Агента за</w:t>
      </w:r>
      <w:r>
        <w:rPr>
          <w:color w:val="000000"/>
          <w:sz w:val="18"/>
          <w:szCs w:val="18"/>
        </w:rPr>
        <w:t>конодательством РФ или условиями агентского договора и иных соглашений;</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w:t>
      </w:r>
      <w:r>
        <w:rPr>
          <w:color w:val="000000"/>
          <w:sz w:val="18"/>
          <w:szCs w:val="18"/>
        </w:rPr>
        <w:t xml:space="preserve">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w:t>
      </w:r>
      <w:r>
        <w:rPr>
          <w:color w:val="000000"/>
          <w:sz w:val="18"/>
          <w:szCs w:val="18"/>
        </w:rPr>
        <w:t>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 ст. 361–367 и</w:t>
      </w:r>
      <w:r>
        <w:rPr>
          <w:color w:val="000000"/>
          <w:sz w:val="18"/>
          <w:szCs w:val="18"/>
        </w:rPr>
        <w:t>ли ст. 1009 ГК РФ.</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b/>
          <w:color w:val="000000"/>
          <w:sz w:val="18"/>
          <w:szCs w:val="18"/>
        </w:rPr>
        <w:t xml:space="preserve">Реестр </w:t>
      </w:r>
      <w:proofErr w:type="spellStart"/>
      <w:r>
        <w:rPr>
          <w:b/>
          <w:color w:val="000000"/>
          <w:sz w:val="18"/>
          <w:szCs w:val="18"/>
        </w:rPr>
        <w:t>турагентов</w:t>
      </w:r>
      <w:proofErr w:type="spellEnd"/>
      <w:r>
        <w:rPr>
          <w:b/>
          <w:color w:val="000000"/>
          <w:sz w:val="18"/>
          <w:szCs w:val="18"/>
        </w:rPr>
        <w:t>.</w:t>
      </w:r>
    </w:p>
    <w:p w:rsidR="007F27C9" w:rsidRDefault="00B858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Сведения об Агенте в установленных законом случаях могут быть внесены в единый федеральный реестр </w:t>
      </w:r>
      <w:proofErr w:type="spellStart"/>
      <w:r>
        <w:rPr>
          <w:color w:val="000000"/>
          <w:sz w:val="18"/>
          <w:szCs w:val="18"/>
        </w:rPr>
        <w:t>турагентов</w:t>
      </w:r>
      <w:proofErr w:type="spellEnd"/>
      <w:r>
        <w:rPr>
          <w:color w:val="000000"/>
          <w:sz w:val="18"/>
          <w:szCs w:val="18"/>
        </w:rPr>
        <w:t xml:space="preserve">. Указанный реестр является информационной системой. Наличие записи в едином федеральном реестре </w:t>
      </w:r>
      <w:proofErr w:type="spellStart"/>
      <w:r>
        <w:rPr>
          <w:color w:val="000000"/>
          <w:sz w:val="18"/>
          <w:szCs w:val="18"/>
        </w:rPr>
        <w:t>турагентов</w:t>
      </w:r>
      <w:proofErr w:type="spellEnd"/>
      <w:r>
        <w:rPr>
          <w:color w:val="000000"/>
          <w:sz w:val="18"/>
          <w:szCs w:val="18"/>
        </w:rPr>
        <w:t xml:space="preserve"> не</w:t>
      </w:r>
      <w:r>
        <w:rPr>
          <w:color w:val="000000"/>
          <w:sz w:val="18"/>
          <w:szCs w:val="18"/>
        </w:rPr>
        <w:t xml:space="preserve">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w:t>
      </w:r>
      <w:proofErr w:type="spellStart"/>
      <w:r>
        <w:rPr>
          <w:color w:val="000000"/>
          <w:sz w:val="18"/>
          <w:szCs w:val="18"/>
        </w:rPr>
        <w:t>турагентов</w:t>
      </w:r>
      <w:proofErr w:type="spellEnd"/>
      <w:r>
        <w:rPr>
          <w:color w:val="000000"/>
          <w:sz w:val="18"/>
          <w:szCs w:val="18"/>
        </w:rPr>
        <w:t xml:space="preserve"> само по себе не свидетельствует о наличии у Агента необхо</w:t>
      </w:r>
      <w:r>
        <w:rPr>
          <w:color w:val="000000"/>
          <w:sz w:val="18"/>
          <w:szCs w:val="18"/>
        </w:rPr>
        <w:t>димых полномочий на совершение конкретной сделки.</w:t>
      </w:r>
    </w:p>
    <w:p w:rsidR="007F27C9" w:rsidRDefault="007F27C9">
      <w:pPr>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2160"/>
        </w:tabs>
        <w:ind w:left="-1080" w:right="-284" w:firstLine="0"/>
        <w:jc w:val="center"/>
      </w:pPr>
      <w:r>
        <w:rPr>
          <w:b/>
          <w:color w:val="000000"/>
          <w:sz w:val="18"/>
          <w:szCs w:val="18"/>
        </w:rPr>
        <w:t>Порядок расчетов и платежей. Вознаграждение Агента.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b/>
          <w:color w:val="000000"/>
          <w:sz w:val="18"/>
          <w:szCs w:val="18"/>
        </w:rPr>
      </w:pP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Цены туристских продуктов и услуг Принципала, указанные в ценовых приложениях, а также в сети Интернет на </w:t>
      </w:r>
      <w:proofErr w:type="spellStart"/>
      <w:r>
        <w:rPr>
          <w:color w:val="000000"/>
          <w:sz w:val="18"/>
          <w:szCs w:val="18"/>
        </w:rPr>
        <w:t>web</w:t>
      </w:r>
      <w:proofErr w:type="spellEnd"/>
      <w:r>
        <w:rPr>
          <w:color w:val="000000"/>
          <w:sz w:val="18"/>
          <w:szCs w:val="18"/>
        </w:rPr>
        <w:t xml:space="preserve">-сайтах Принципала являются справочными и </w:t>
      </w:r>
      <w:r>
        <w:rPr>
          <w:color w:val="000000"/>
          <w:sz w:val="18"/>
          <w:szCs w:val="18"/>
        </w:rPr>
        <w:t>могут быть изменены в одностороннем порядке.</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Цена конкретного туристского продукта или услуги Принципала указывается в выставляемом Принципалом счете на оплату.</w:t>
      </w: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Счета выставляются в рублях. Все виды платежей по настоящему договору производятся в рублях. </w:t>
      </w:r>
      <w:r>
        <w:rPr>
          <w:color w:val="000000"/>
          <w:sz w:val="18"/>
          <w:szCs w:val="18"/>
        </w:rPr>
        <w:t>Указанная в счете на оплату цена в рублях действительна при условии оплаты счета на дату выставления счета, если иное не установлено Принципалом. Проценты на поступающие от Агента денежные средства не начисляются.</w:t>
      </w: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Агент производит оплату Принципалу способа</w:t>
      </w:r>
      <w:r>
        <w:rPr>
          <w:color w:val="000000"/>
          <w:sz w:val="18"/>
          <w:szCs w:val="18"/>
        </w:rPr>
        <w:t>ми, указанными в Приложении № 1 к договору или иными установленными Принципалом способами. 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w:t>
      </w:r>
      <w:r>
        <w:rPr>
          <w:color w:val="000000"/>
          <w:sz w:val="18"/>
          <w:szCs w:val="18"/>
        </w:rPr>
        <w:t xml:space="preserve"> настоящем договоре). 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364"/>
        </w:tabs>
        <w:ind w:left="-1080" w:right="-284" w:firstLine="0"/>
        <w:jc w:val="both"/>
      </w:pPr>
      <w:r>
        <w:rPr>
          <w:color w:val="000000"/>
          <w:sz w:val="18"/>
          <w:szCs w:val="18"/>
        </w:rPr>
        <w:t>Агент обязан произвести оплату в сроки, установленные в Приложени</w:t>
      </w:r>
      <w:r>
        <w:rPr>
          <w:color w:val="000000"/>
          <w:sz w:val="18"/>
          <w:szCs w:val="18"/>
        </w:rPr>
        <w:t>и № 1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w:t>
      </w:r>
      <w:r>
        <w:rPr>
          <w:color w:val="000000"/>
          <w:sz w:val="18"/>
          <w:szCs w:val="18"/>
        </w:rPr>
        <w:t xml:space="preserve">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средств </w:t>
      </w:r>
      <w:r>
        <w:rPr>
          <w:color w:val="000000"/>
          <w:sz w:val="18"/>
          <w:szCs w:val="18"/>
        </w:rPr>
        <w:t>в кассу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lastRenderedPageBreak/>
        <w:t xml:space="preserve">В случае удорожания туристских продуктов по объективным причинам, в том числе </w:t>
      </w:r>
      <w:r>
        <w:rPr>
          <w:color w:val="000000"/>
          <w:sz w:val="18"/>
          <w:szCs w:val="18"/>
        </w:rPr>
        <w:t>в результате:</w:t>
      </w:r>
    </w:p>
    <w:p w:rsidR="007F27C9" w:rsidRDefault="00B85821">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повышения транспортных тарифов, изменения стоимости перелета;</w:t>
      </w:r>
    </w:p>
    <w:p w:rsidR="007F27C9" w:rsidRDefault="00B85821">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введения новых или повышения действующих налогов, сборов и других обязательных платежей,</w:t>
      </w:r>
    </w:p>
    <w:p w:rsidR="007F27C9" w:rsidRDefault="00B85821">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по иным основаниям;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24"/>
          <w:szCs w:val="24"/>
        </w:rPr>
      </w:pPr>
      <w:r>
        <w:rPr>
          <w:color w:val="000000"/>
          <w:sz w:val="18"/>
          <w:szCs w:val="18"/>
        </w:rPr>
        <w:t xml:space="preserve">Агент обязан осуществить доплату на основании дополнительных счетов, </w:t>
      </w:r>
      <w:r>
        <w:rPr>
          <w:color w:val="000000"/>
          <w:sz w:val="18"/>
          <w:szCs w:val="18"/>
        </w:rPr>
        <w:t>выставляемых Принципалом. Данное условие не распространяется на полностью оплаченные туристские продукты.</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w:t>
      </w:r>
      <w:r>
        <w:rPr>
          <w:color w:val="000000"/>
          <w:sz w:val="18"/>
          <w:szCs w:val="18"/>
        </w:rPr>
        <w:t>олностью оплаченным заявкам – в этом случае такие заявки считаются не оплаченными, ответственность несет Агент), имеющуюся задолженность и применить иные последствия, предусмотренные настоящим договором.</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Принципал вправе взимать с Агента и (или) заказчика </w:t>
      </w:r>
      <w:r>
        <w:rPr>
          <w:color w:val="000000"/>
          <w:sz w:val="18"/>
          <w:szCs w:val="18"/>
        </w:rPr>
        <w:t xml:space="preserve">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w:t>
      </w:r>
      <w:proofErr w:type="gramStart"/>
      <w:r>
        <w:rPr>
          <w:color w:val="000000"/>
          <w:sz w:val="18"/>
          <w:szCs w:val="18"/>
        </w:rPr>
        <w:t>аннуляции</w:t>
      </w:r>
      <w:proofErr w:type="gramEnd"/>
      <w:r>
        <w:rPr>
          <w:color w:val="000000"/>
          <w:sz w:val="18"/>
          <w:szCs w:val="18"/>
        </w:rPr>
        <w:t xml:space="preserve"> или при модификации </w:t>
      </w:r>
      <w:r>
        <w:rPr>
          <w:color w:val="000000"/>
          <w:sz w:val="18"/>
          <w:szCs w:val="18"/>
        </w:rPr>
        <w:t>заявки.</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06"/>
          <w:tab w:val="left" w:pos="-1440"/>
        </w:tabs>
        <w:ind w:left="-1080" w:right="-284" w:firstLine="0"/>
        <w:jc w:val="both"/>
      </w:pPr>
      <w:r>
        <w:rPr>
          <w:b/>
          <w:color w:val="000000"/>
          <w:sz w:val="18"/>
          <w:szCs w:val="18"/>
        </w:rPr>
        <w:t>Вознаграждение Агента.</w:t>
      </w:r>
    </w:p>
    <w:p w:rsidR="007F27C9" w:rsidRDefault="00B85821">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06"/>
          <w:tab w:val="left" w:pos="-1440"/>
        </w:tabs>
        <w:ind w:left="-1080" w:right="-284" w:firstLine="0"/>
        <w:jc w:val="both"/>
      </w:pPr>
      <w:r>
        <w:rPr>
          <w:color w:val="000000"/>
          <w:sz w:val="18"/>
          <w:szCs w:val="18"/>
        </w:rPr>
        <w:t xml:space="preserve">За исполнение поручения Агент получает вознаграждение. Размер вознаграждения устанавливается Принципалом и может быть изменен путем подписания соответствующего дополнительного соглашения в любой момент до момента поступления </w:t>
      </w:r>
      <w:r>
        <w:rPr>
          <w:color w:val="000000"/>
          <w:sz w:val="18"/>
          <w:szCs w:val="18"/>
        </w:rPr>
        <w:t>полной оплаты туристского продукта (услуг). Поручение может признаваться Принципалом полностью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w:t>
      </w:r>
      <w:r>
        <w:rPr>
          <w:color w:val="000000"/>
          <w:sz w:val="18"/>
          <w:szCs w:val="18"/>
        </w:rPr>
        <w:t xml:space="preserve">кт, при этом не были нарушены условия настоящего договора, и при этом поездка состоялась, тур не был отменен. В связи с этим, Агент не вправе ссылаться на обязательство Принципала по возврату заказчикам туристского продукта суммы агентского вознаграждения </w:t>
      </w:r>
      <w:r>
        <w:rPr>
          <w:color w:val="000000"/>
          <w:sz w:val="18"/>
          <w:szCs w:val="18"/>
        </w:rPr>
        <w:t>и (или) дополнительной выгоды Агента. 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w:t>
      </w:r>
      <w:r>
        <w:rPr>
          <w:color w:val="000000"/>
          <w:sz w:val="18"/>
          <w:szCs w:val="18"/>
        </w:rPr>
        <w:t>ьные услуги Агента любыми иными способами, не создающими для Принципала потенциальных финансовых или правовых рисков, например, оказывать Заказчику дополнительные услуги, указывать стоимость дополнительно оказанных Агентом услуг, и заявить об обязанности З</w:t>
      </w:r>
      <w:r>
        <w:rPr>
          <w:color w:val="000000"/>
          <w:sz w:val="18"/>
          <w:szCs w:val="18"/>
        </w:rPr>
        <w:t>аказчика по оплате таких услуг.</w:t>
      </w:r>
      <w:bookmarkStart w:id="0" w:name="_gjdgxs"/>
      <w:bookmarkEnd w:id="0"/>
    </w:p>
    <w:p w:rsidR="007F27C9" w:rsidRDefault="00B85821">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06"/>
          <w:tab w:val="left" w:pos="-1440"/>
        </w:tabs>
        <w:ind w:left="-1080" w:right="-284" w:firstLine="0"/>
        <w:jc w:val="both"/>
        <w:rPr>
          <w:color w:val="000000"/>
          <w:sz w:val="18"/>
          <w:szCs w:val="18"/>
        </w:rPr>
      </w:pPr>
      <w:r>
        <w:rPr>
          <w:color w:val="000000"/>
          <w:sz w:val="18"/>
          <w:szCs w:val="18"/>
        </w:rPr>
        <w:t xml:space="preserve">Способы выплаты вознаграждения определяются в Приложении № 1 к договору. </w:t>
      </w:r>
    </w:p>
    <w:p w:rsidR="007F27C9" w:rsidRDefault="00B85821">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506"/>
          <w:tab w:val="left" w:pos="-1440"/>
        </w:tabs>
        <w:ind w:left="-1080" w:right="-284" w:firstLine="0"/>
        <w:jc w:val="both"/>
      </w:pPr>
      <w:r>
        <w:rPr>
          <w:color w:val="000000"/>
          <w:sz w:val="18"/>
          <w:szCs w:val="18"/>
        </w:rPr>
        <w:t>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w:t>
      </w:r>
      <w:r>
        <w:rPr>
          <w:color w:val="000000"/>
          <w:sz w:val="18"/>
          <w:szCs w:val="18"/>
        </w:rPr>
        <w:t>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 На портовые и любые иные сборы, таксы, чаевые, рождественские, н</w:t>
      </w:r>
      <w:r>
        <w:rPr>
          <w:color w:val="000000"/>
          <w:sz w:val="18"/>
          <w:szCs w:val="18"/>
        </w:rPr>
        <w:t>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w:t>
      </w:r>
      <w:r>
        <w:rPr>
          <w:color w:val="000000"/>
          <w:sz w:val="18"/>
          <w:szCs w:val="18"/>
        </w:rPr>
        <w:t>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 Принципал вправе отказать в выплате агентского вознаграждения по аннулированным з</w:t>
      </w:r>
      <w:r>
        <w:rPr>
          <w:color w:val="000000"/>
          <w:sz w:val="18"/>
          <w:szCs w:val="18"/>
        </w:rPr>
        <w:t>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w:t>
      </w:r>
      <w:r>
        <w:rPr>
          <w:color w:val="000000"/>
          <w:sz w:val="18"/>
          <w:szCs w:val="18"/>
        </w:rPr>
        <w:t>й, направленных на минимизацию финансовых рисков Принципала в связи с возможными требованиями заказчиков туристского продукта. Принципал не несет ответственности по любым требованиям заказчика на сумму вознаграждения и (или) дополнительной выгоды Агента, т</w:t>
      </w:r>
      <w:r>
        <w:rPr>
          <w:color w:val="000000"/>
          <w:sz w:val="18"/>
          <w:szCs w:val="18"/>
        </w:rPr>
        <w:t xml:space="preserve">акие требования могут рассматриваться,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 </w:t>
      </w:r>
      <w:r>
        <w:rPr>
          <w:color w:val="000000"/>
          <w:sz w:val="18"/>
          <w:szCs w:val="18"/>
        </w:rPr>
        <w:t>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w:t>
      </w:r>
      <w:r>
        <w:rPr>
          <w:color w:val="000000"/>
          <w:sz w:val="18"/>
          <w:szCs w:val="18"/>
        </w:rPr>
        <w:t>ваниям третьих лиц (такие требования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 способами, не нарушаю</w:t>
      </w:r>
      <w:r>
        <w:rPr>
          <w:color w:val="000000"/>
          <w:sz w:val="18"/>
          <w:szCs w:val="18"/>
        </w:rPr>
        <w:t>щими интересов Принципала и не создающими правовых, финансовых или иных рисков для Принципала,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w:t>
      </w:r>
      <w:r>
        <w:rPr>
          <w:color w:val="000000"/>
          <w:sz w:val="18"/>
          <w:szCs w:val="18"/>
        </w:rPr>
        <w:t>твия и (или) обосновывать право Агента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Аген</w:t>
      </w:r>
      <w:r>
        <w:rPr>
          <w:color w:val="000000"/>
          <w:sz w:val="18"/>
          <w:szCs w:val="18"/>
        </w:rPr>
        <w:t xml:space="preserve">та по усмотрению Принципала, например, в исключительных случаях или при наличии </w:t>
      </w:r>
      <w:proofErr w:type="gramStart"/>
      <w:r>
        <w:rPr>
          <w:color w:val="000000"/>
          <w:sz w:val="18"/>
          <w:szCs w:val="18"/>
        </w:rPr>
        <w:t>конфликтных ситуаций</w:t>
      </w:r>
      <w:proofErr w:type="gramEnd"/>
      <w:r>
        <w:rPr>
          <w:color w:val="000000"/>
          <w:sz w:val="18"/>
          <w:szCs w:val="18"/>
        </w:rPr>
        <w:t xml:space="preserve">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w:t>
      </w:r>
      <w:r>
        <w:rPr>
          <w:color w:val="000000"/>
          <w:sz w:val="18"/>
          <w:szCs w:val="18"/>
        </w:rPr>
        <w:t>ано сторонами в порядке 421 ГК РФ.</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506"/>
        </w:tabs>
        <w:ind w:left="-1080"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620"/>
        </w:tabs>
        <w:ind w:left="-1080" w:right="-284" w:firstLine="0"/>
        <w:jc w:val="center"/>
      </w:pPr>
      <w:r>
        <w:rPr>
          <w:b/>
          <w:color w:val="000000"/>
          <w:sz w:val="18"/>
          <w:szCs w:val="18"/>
        </w:rPr>
        <w:t>Отказ от забронированных услуг, изменение и аннуляция брони.</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right="-284"/>
        <w:jc w:val="center"/>
        <w:rPr>
          <w:b/>
          <w:color w:val="000000"/>
          <w:sz w:val="18"/>
          <w:szCs w:val="18"/>
        </w:rPr>
      </w:pP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w:t>
      </w:r>
      <w:r>
        <w:rPr>
          <w:color w:val="000000"/>
          <w:sz w:val="18"/>
          <w:szCs w:val="18"/>
        </w:rPr>
        <w:t>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24"/>
          <w:szCs w:val="24"/>
        </w:rPr>
      </w:pPr>
      <w:r>
        <w:rPr>
          <w:color w:val="000000"/>
          <w:sz w:val="18"/>
          <w:szCs w:val="18"/>
        </w:rPr>
        <w:t xml:space="preserve">Принципал вправе изменять условия (в том числе порядок, или </w:t>
      </w:r>
      <w:r>
        <w:rPr>
          <w:color w:val="000000"/>
          <w:sz w:val="18"/>
          <w:szCs w:val="18"/>
        </w:rPr>
        <w:t>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Такие изменения, могут размещаться, в том числе, в виде актуальных версий дого</w:t>
      </w:r>
      <w:r>
        <w:rPr>
          <w:color w:val="000000"/>
          <w:sz w:val="18"/>
          <w:szCs w:val="18"/>
        </w:rPr>
        <w:t>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24"/>
          <w:szCs w:val="24"/>
        </w:rPr>
      </w:pPr>
      <w:r>
        <w:rPr>
          <w:color w:val="000000"/>
          <w:sz w:val="18"/>
          <w:szCs w:val="18"/>
        </w:rPr>
        <w:t>Агент проинформирован и согласен, что в некоторых случаях, по усмотрению П</w:t>
      </w:r>
      <w:r>
        <w:rPr>
          <w:color w:val="000000"/>
          <w:sz w:val="18"/>
          <w:szCs w:val="18"/>
        </w:rPr>
        <w:t>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w:t>
      </w:r>
      <w:r>
        <w:rPr>
          <w:color w:val="000000"/>
          <w:sz w:val="18"/>
          <w:szCs w:val="18"/>
        </w:rPr>
        <w:t xml:space="preserve"> туриста для возврата и иные истребованные Принципалом документы.</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03" w:firstLine="0"/>
        <w:jc w:val="both"/>
      </w:pPr>
      <w:r>
        <w:rPr>
          <w:color w:val="000000"/>
          <w:sz w:val="18"/>
          <w:szCs w:val="18"/>
        </w:rPr>
        <w:t xml:space="preserve">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w:t>
      </w:r>
      <w:r>
        <w:rPr>
          <w:color w:val="000000"/>
          <w:sz w:val="18"/>
          <w:szCs w:val="18"/>
        </w:rPr>
        <w:t>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w:t>
      </w:r>
      <w:r>
        <w:rPr>
          <w:color w:val="000000"/>
          <w:sz w:val="18"/>
          <w:szCs w:val="18"/>
        </w:rPr>
        <w:t>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w:t>
      </w:r>
      <w:r>
        <w:rPr>
          <w:color w:val="000000"/>
          <w:sz w:val="18"/>
          <w:szCs w:val="18"/>
        </w:rPr>
        <w:t>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w:t>
      </w:r>
      <w:r>
        <w:rPr>
          <w:color w:val="000000"/>
          <w:sz w:val="18"/>
          <w:szCs w:val="18"/>
        </w:rPr>
        <w:t>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w:t>
      </w:r>
      <w:r>
        <w:rPr>
          <w:color w:val="000000"/>
          <w:sz w:val="18"/>
          <w:szCs w:val="18"/>
        </w:rPr>
        <w:t>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w:t>
      </w:r>
      <w:r>
        <w:rPr>
          <w:color w:val="000000"/>
          <w:sz w:val="18"/>
          <w:szCs w:val="18"/>
        </w:rPr>
        <w:t xml:space="preserve">ирован, согласен и обязуется проинформировать заказчика о том, что возврат денежных </w:t>
      </w:r>
      <w:r>
        <w:rPr>
          <w:color w:val="000000"/>
          <w:sz w:val="18"/>
          <w:szCs w:val="18"/>
        </w:rPr>
        <w:lastRenderedPageBreak/>
        <w:t>средств по аннулированным заявкам может быть осуществлен Принципалом после указанной в заявке даты окончания путешествия. Сумма фактически понесенных расходов Принципала по</w:t>
      </w:r>
      <w:r>
        <w:rPr>
          <w:color w:val="000000"/>
          <w:sz w:val="18"/>
          <w:szCs w:val="18"/>
        </w:rPr>
        <w:t>длежит оплате Агентом и может быть удержана из сумм, оплаченных Агентом по настоящему договору. 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w:t>
      </w:r>
      <w:r>
        <w:rPr>
          <w:color w:val="000000"/>
          <w:sz w:val="18"/>
          <w:szCs w:val="18"/>
        </w:rPr>
        <w:t xml:space="preserve">ре, но и на сайте Принципала, и (или) </w:t>
      </w:r>
      <w:proofErr w:type="gramStart"/>
      <w:r>
        <w:rPr>
          <w:color w:val="000000"/>
          <w:sz w:val="18"/>
          <w:szCs w:val="18"/>
        </w:rPr>
        <w:t>в любых документах</w:t>
      </w:r>
      <w:proofErr w:type="gramEnd"/>
      <w:r>
        <w:rPr>
          <w:color w:val="000000"/>
          <w:sz w:val="18"/>
          <w:szCs w:val="18"/>
        </w:rPr>
        <w:t xml:space="preserve"> оформленных Принципалом (в том числе в электронной форме) и (или) размещенных в личном кабинете Агента – в этом случае письменная форма соглашения о неустойке или соглашения о цене услуг считается со</w:t>
      </w:r>
      <w:r>
        <w:rPr>
          <w:color w:val="000000"/>
          <w:sz w:val="18"/>
          <w:szCs w:val="18"/>
        </w:rPr>
        <w:t>блюденной. При наличии различий в размере фактически понесенных расходов, неустоек или цены услуг Принципала, применяется больший из размеров сумм, указанных в нескольких источниках. Агент согласен с формулировкой поручения по настоящему договору, осознает</w:t>
      </w:r>
      <w:r>
        <w:rPr>
          <w:color w:val="000000"/>
          <w:sz w:val="18"/>
          <w:szCs w:val="18"/>
        </w:rPr>
        <w:t>, что отмена поездки признается неисполнением поручения Принципала и нарушением Агентом условий договора, в связи с чем условие о неустойке является применимым, а основания для оплаты вознаграждения - утрачиваются.</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Изменение условий, указанных в заявке, яв</w:t>
      </w:r>
      <w:r>
        <w:rPr>
          <w:color w:val="000000"/>
          <w:sz w:val="18"/>
          <w:szCs w:val="18"/>
        </w:rPr>
        <w:t>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Принципал вправе взимать оплату услуг по обработ</w:t>
      </w:r>
      <w:r>
        <w:rPr>
          <w:color w:val="000000"/>
          <w:sz w:val="18"/>
          <w:szCs w:val="18"/>
        </w:rPr>
        <w:t>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на сайте Принц</w:t>
      </w:r>
      <w:r>
        <w:rPr>
          <w:color w:val="000000"/>
          <w:sz w:val="18"/>
          <w:szCs w:val="18"/>
        </w:rPr>
        <w:t>ипала или в оформляемых Принципалом документах, или в личном кабинете Агента. Агент обязуется доводить до сведения заказчика стоимость соответствующих услуг Принципала и условий их оказания.</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В случае возникновения каких-либо изменений в потребительских сво</w:t>
      </w:r>
      <w:r>
        <w:rPr>
          <w:color w:val="000000"/>
          <w:sz w:val="18"/>
          <w:szCs w:val="18"/>
        </w:rPr>
        <w:t>йствах забронированного туристского продукта Принципал своевременно и в полном объеме информирует об этом Агента.</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Принципал вправе без согласования с Агентом изменять очередность посещения пунктов, предусмотренных программой круиза, по маршруту движения те</w:t>
      </w:r>
      <w:r>
        <w:rPr>
          <w:color w:val="000000"/>
          <w:sz w:val="18"/>
          <w:szCs w:val="18"/>
        </w:rPr>
        <w:t>плохода.</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В случае возникновения невозможности предоставления забронированного туристского продукта по тем или иным причинам представить Агенту на рассмотрение и согласование альтернативные варианты туристских продуктов (при их наличии). Агент обязан </w:t>
      </w:r>
      <w:r>
        <w:rPr>
          <w:color w:val="000000"/>
          <w:sz w:val="18"/>
          <w:szCs w:val="18"/>
        </w:rPr>
        <w:t>уведомить Принципала о принятом решении в течении 3 календарных дней с момента получения соответствующего извещения.</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620"/>
          <w:tab w:val="left" w:pos="-1440"/>
        </w:tabs>
        <w:ind w:left="-1080" w:right="-284" w:firstLine="0"/>
        <w:jc w:val="center"/>
      </w:pPr>
      <w:r>
        <w:rPr>
          <w:b/>
          <w:color w:val="000000"/>
          <w:sz w:val="18"/>
          <w:szCs w:val="18"/>
        </w:rPr>
        <w:t>Ответственность.</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rPr>
          <w:b/>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6.1. </w:t>
      </w:r>
      <w:r>
        <w:rPr>
          <w:b/>
          <w:color w:val="000000"/>
          <w:sz w:val="18"/>
          <w:szCs w:val="18"/>
        </w:rPr>
        <w:t>Принципал и Агент самостоятельно отвечают перед заказчиком.</w:t>
      </w:r>
      <w:r>
        <w:rPr>
          <w:color w:val="000000"/>
          <w:sz w:val="18"/>
          <w:szCs w:val="18"/>
        </w:rPr>
        <w:t xml:space="preserve"> Пределы ответственности Принципала и Агента установлены законом и настоящим договором.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6.</w:t>
      </w:r>
      <w:proofErr w:type="gramStart"/>
      <w:r>
        <w:rPr>
          <w:sz w:val="18"/>
          <w:szCs w:val="18"/>
        </w:rPr>
        <w:t>2.</w:t>
      </w:r>
      <w:r>
        <w:rPr>
          <w:color w:val="000000"/>
          <w:sz w:val="18"/>
          <w:szCs w:val="18"/>
        </w:rPr>
        <w:t>Принципал</w:t>
      </w:r>
      <w:proofErr w:type="gramEnd"/>
      <w:r>
        <w:rPr>
          <w:color w:val="000000"/>
          <w:sz w:val="18"/>
          <w:szCs w:val="18"/>
        </w:rPr>
        <w:t xml:space="preserve">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w:t>
      </w:r>
      <w:r>
        <w:rPr>
          <w:color w:val="000000"/>
          <w:sz w:val="18"/>
          <w:szCs w:val="18"/>
        </w:rPr>
        <w:t>щего договора и договора с заказчиком.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6.3. </w:t>
      </w:r>
      <w:r>
        <w:rPr>
          <w:color w:val="000000"/>
          <w:sz w:val="18"/>
          <w:szCs w:val="18"/>
        </w:rPr>
        <w:t>Принципал не несет ответственности перед Агентом и заказчиком за возможные нарушения и действия, которые не входят в сферу его компетенции, в том числе:</w:t>
      </w:r>
    </w:p>
    <w:p w:rsidR="007F27C9" w:rsidRDefault="00B85821">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 w:val="left" w:pos="-371"/>
        </w:tabs>
        <w:ind w:left="-1080" w:right="-284" w:firstLine="0"/>
        <w:jc w:val="both"/>
      </w:pPr>
      <w:r>
        <w:rPr>
          <w:color w:val="000000"/>
          <w:sz w:val="18"/>
          <w:szCs w:val="18"/>
        </w:rPr>
        <w:t>за любые услуги, не заказанные у Принципала и (или) не опла</w:t>
      </w:r>
      <w:r>
        <w:rPr>
          <w:color w:val="000000"/>
          <w:sz w:val="18"/>
          <w:szCs w:val="18"/>
        </w:rPr>
        <w:t>ченные Принципалу Агентом в установленные сроки;</w:t>
      </w:r>
    </w:p>
    <w:p w:rsidR="007F27C9" w:rsidRDefault="00B85821">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 w:val="left" w:pos="-371"/>
        </w:tabs>
        <w:ind w:left="-1080" w:right="-284" w:firstLine="0"/>
        <w:jc w:val="both"/>
      </w:pPr>
      <w:r>
        <w:rPr>
          <w:color w:val="000000"/>
          <w:sz w:val="18"/>
          <w:szCs w:val="18"/>
        </w:rPr>
        <w:t xml:space="preserve">за услуги, приобретаемые Агентом или туристами Агента в средстве размещения или в месте временного пребывания, или у любых иных поставщиков услуг за исключением Принципала. В том числе Принципал не несет </w:t>
      </w:r>
      <w:r>
        <w:rPr>
          <w:color w:val="000000"/>
          <w:sz w:val="18"/>
          <w:szCs w:val="18"/>
        </w:rPr>
        <w:t xml:space="preserve">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или фирменного </w:t>
      </w:r>
      <w:proofErr w:type="gramStart"/>
      <w:r>
        <w:rPr>
          <w:color w:val="000000"/>
          <w:sz w:val="18"/>
          <w:szCs w:val="18"/>
        </w:rPr>
        <w:t>обозначения</w:t>
      </w:r>
      <w:proofErr w:type="gramEnd"/>
      <w:r>
        <w:rPr>
          <w:color w:val="000000"/>
          <w:sz w:val="18"/>
          <w:szCs w:val="18"/>
        </w:rPr>
        <w:t xml:space="preserve"> или товарных знаков или любых иных обозначений прямо</w:t>
      </w:r>
      <w:r>
        <w:rPr>
          <w:color w:val="000000"/>
          <w:sz w:val="18"/>
          <w:szCs w:val="18"/>
        </w:rPr>
        <w:t xml:space="preserve"> или косвенно указывающих на Принципала. Принципал не несет обязанности и не имеет фактической возможности для контроля за использованием третьими лицами своей атрибутики и (или) обозначений Принципала на территории РФ или иностранных государств, или для к</w:t>
      </w:r>
      <w:r>
        <w:rPr>
          <w:color w:val="000000"/>
          <w:sz w:val="18"/>
          <w:szCs w:val="18"/>
        </w:rPr>
        <w:t xml:space="preserve">онтроля за лицами, которые устно или письменно заявляют о своей </w:t>
      </w:r>
      <w:proofErr w:type="spellStart"/>
      <w:r>
        <w:rPr>
          <w:color w:val="000000"/>
          <w:sz w:val="18"/>
          <w:szCs w:val="18"/>
        </w:rPr>
        <w:t>аффилированности</w:t>
      </w:r>
      <w:proofErr w:type="spellEnd"/>
      <w:r>
        <w:rPr>
          <w:color w:val="000000"/>
          <w:sz w:val="18"/>
          <w:szCs w:val="18"/>
        </w:rPr>
        <w:t xml:space="preserve"> с Принципалом или о принадлежности к структурам Принципала или о любой иной связи с Принципалом;</w:t>
      </w:r>
    </w:p>
    <w:p w:rsidR="007F27C9" w:rsidRDefault="00B85821">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 w:val="left" w:pos="-371"/>
        </w:tabs>
        <w:ind w:left="-1080" w:right="-284" w:firstLine="0"/>
        <w:jc w:val="both"/>
      </w:pPr>
      <w:r>
        <w:rPr>
          <w:color w:val="000000"/>
          <w:sz w:val="18"/>
          <w:szCs w:val="18"/>
        </w:rPr>
        <w:t>за действия перевозчиков (изменение, отмена, перенос, задержка авиарейсов, пое</w:t>
      </w:r>
      <w:r>
        <w:rPr>
          <w:color w:val="000000"/>
          <w:sz w:val="18"/>
          <w:szCs w:val="18"/>
        </w:rPr>
        <w:t>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w:t>
      </w:r>
      <w:r>
        <w:rPr>
          <w:color w:val="000000"/>
          <w:sz w:val="18"/>
          <w:szCs w:val="18"/>
        </w:rPr>
        <w:t>дными правилами и действующим законодательством РФ;</w:t>
      </w:r>
    </w:p>
    <w:p w:rsidR="007F27C9" w:rsidRDefault="00B85821">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за действия страховщиков;</w:t>
      </w:r>
    </w:p>
    <w:p w:rsidR="007F27C9" w:rsidRDefault="00B85821">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за нарушение туристом правил проезда и провоза багажа, а также особенностей поведения в месте временного пребывания;</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за отсутствие у туристов Агента проездных документов, </w:t>
      </w:r>
      <w:r>
        <w:rPr>
          <w:color w:val="000000"/>
          <w:sz w:val="18"/>
          <w:szCs w:val="18"/>
        </w:rPr>
        <w:t>выданных им Принципалом или Агентом;</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за неявку или опоздание туристов Агента на регистрацию в аэропорт (порт) отправления;</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за несоблюдение туристами Агента установленных перевозчиком правил поведения на борту самолетов, теплоходов;</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firstLine="0"/>
        <w:jc w:val="both"/>
      </w:pPr>
      <w:r>
        <w:rPr>
          <w:color w:val="000000"/>
          <w:sz w:val="18"/>
          <w:szCs w:val="18"/>
        </w:rPr>
        <w:t xml:space="preserve">за действия официальных </w:t>
      </w:r>
      <w:r>
        <w:rPr>
          <w:color w:val="000000"/>
          <w:sz w:val="18"/>
          <w:szCs w:val="18"/>
        </w:rPr>
        <w:t xml:space="preserve">органов или властей </w:t>
      </w:r>
      <w:proofErr w:type="gramStart"/>
      <w:r>
        <w:rPr>
          <w:color w:val="000000"/>
          <w:sz w:val="18"/>
          <w:szCs w:val="18"/>
        </w:rPr>
        <w:t>России</w:t>
      </w:r>
      <w:proofErr w:type="gramEnd"/>
      <w:r>
        <w:rPr>
          <w:color w:val="000000"/>
          <w:sz w:val="18"/>
          <w:szCs w:val="18"/>
        </w:rPr>
        <w:t xml:space="preserve">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w:t>
      </w:r>
      <w:r>
        <w:rPr>
          <w:color w:val="000000"/>
          <w:sz w:val="18"/>
          <w:szCs w:val="18"/>
        </w:rPr>
        <w:t>енных Принципалом затрат;</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за сохранность багажа, груза, ценностей и документов туристов Агента в течение всего срока их поездки;</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both"/>
      </w:pPr>
      <w:r>
        <w:rPr>
          <w:color w:val="000000"/>
          <w:sz w:val="18"/>
          <w:szCs w:val="18"/>
        </w:rPr>
        <w:t xml:space="preserve">по возмещению денежных затрат туристов Агента за оплаченное туристское обслуживание, если туристы в период обслуживания по </w:t>
      </w:r>
      <w:r>
        <w:rPr>
          <w:color w:val="000000"/>
          <w:sz w:val="18"/>
          <w:szCs w:val="18"/>
        </w:rPr>
        <w:t>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7F27C9" w:rsidRDefault="00B85821">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1134"/>
        </w:tabs>
        <w:ind w:left="-1134" w:right="-284" w:firstLine="0"/>
        <w:jc w:val="both"/>
      </w:pPr>
      <w:r>
        <w:rPr>
          <w:color w:val="000000"/>
          <w:sz w:val="18"/>
          <w:szCs w:val="18"/>
        </w:rPr>
        <w:t>Принципал не несет ответствен</w:t>
      </w:r>
      <w:r>
        <w:rPr>
          <w:color w:val="000000"/>
          <w:sz w:val="18"/>
          <w:szCs w:val="18"/>
        </w:rPr>
        <w:t xml:space="preserve">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w:t>
      </w:r>
      <w:r>
        <w:rPr>
          <w:color w:val="000000"/>
          <w:sz w:val="18"/>
          <w:szCs w:val="18"/>
        </w:rPr>
        <w:t xml:space="preserve">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требования к документам, необходимым для въезда </w:t>
      </w:r>
      <w:r>
        <w:rPr>
          <w:color w:val="000000"/>
          <w:sz w:val="18"/>
          <w:szCs w:val="18"/>
        </w:rPr>
        <w:t>на территорию места временного пребывания, и (или) для пребывания на территории места временного пребывания, в том числе затребованы медицинские справки, результаты анализов и (или) иные документы; о том, что к туристам могут быть применены ограничительные</w:t>
      </w:r>
      <w:r>
        <w:rPr>
          <w:color w:val="000000"/>
          <w:sz w:val="18"/>
          <w:szCs w:val="18"/>
        </w:rPr>
        <w:t xml:space="preserve"> (профилактические) меры, в том числе (но не только): меры по необходимости соблюдения изоляции (карантин, нахождение в </w:t>
      </w:r>
      <w:proofErr w:type="spellStart"/>
      <w:r>
        <w:rPr>
          <w:color w:val="000000"/>
          <w:sz w:val="18"/>
          <w:szCs w:val="18"/>
        </w:rPr>
        <w:t>обсерваторе</w:t>
      </w:r>
      <w:proofErr w:type="spellEnd"/>
      <w:r>
        <w:rPr>
          <w:color w:val="000000"/>
          <w:sz w:val="18"/>
          <w:szCs w:val="18"/>
        </w:rPr>
        <w:t xml:space="preserve"> и т.д.) или любые иные меры связанные с особенностями санитарной или эпидемиологической обстановки, применение таких мер не </w:t>
      </w:r>
      <w:r>
        <w:rPr>
          <w:color w:val="000000"/>
          <w:sz w:val="18"/>
          <w:szCs w:val="18"/>
        </w:rPr>
        <w:t>является нарушением условий договора со стороны туроператора; о том что ухудшение эпидемиологической обстановки в РФ и (или) в месте временного пребывания (до или во время путешествия) может привести к ограничительным мерам, применяемым к региону (местност</w:t>
      </w:r>
      <w:r>
        <w:rPr>
          <w:color w:val="000000"/>
          <w:sz w:val="18"/>
          <w:szCs w:val="18"/>
        </w:rPr>
        <w:t>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w:t>
      </w:r>
      <w:r>
        <w:rPr>
          <w:color w:val="000000"/>
          <w:sz w:val="18"/>
          <w:szCs w:val="18"/>
        </w:rPr>
        <w:t>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w:t>
      </w:r>
      <w:r>
        <w:rPr>
          <w:color w:val="000000"/>
          <w:sz w:val="18"/>
          <w:szCs w:val="18"/>
        </w:rPr>
        <w:t>а размещения.</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w:t>
      </w:r>
      <w:r>
        <w:rPr>
          <w:color w:val="000000"/>
          <w:sz w:val="18"/>
          <w:szCs w:val="18"/>
        </w:rPr>
        <w:t xml:space="preserve"> не зависящим от </w:t>
      </w:r>
      <w:r>
        <w:rPr>
          <w:color w:val="000000"/>
          <w:sz w:val="18"/>
          <w:szCs w:val="18"/>
        </w:rPr>
        <w:lastRenderedPageBreak/>
        <w:t>туроператора, а также по причинам отказа во въезде на территорию места временного пребывания, связанным с эпидемиологической обстановкой как в мире в целом, так и в месте временного пребывания в частности, не являются следствием действий (</w:t>
      </w:r>
      <w:r>
        <w:rPr>
          <w:color w:val="000000"/>
          <w:sz w:val="18"/>
          <w:szCs w:val="18"/>
        </w:rPr>
        <w:t>бездействия) туроператора и не является нарушением условий договора со стороны туроператора.</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отказывается от каких-либо претензий, связанных с возможным ухудшением санитарно-эпидемиологической ситуации.</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проинформирован и обязуется проинформиров</w:t>
      </w:r>
      <w:r>
        <w:rPr>
          <w:color w:val="000000"/>
          <w:sz w:val="18"/>
          <w:szCs w:val="18"/>
        </w:rPr>
        <w:t xml:space="preserve">ать заказчика туристского продукта о необходимости прохождения тестов (в том числе ПЦР- и (или) иных тестов) и о необходимости наличия вакцин, в том числе вакцин конкретного вида или вакцин конкретных производителей) и о необходимости наличия у туристов </w:t>
      </w:r>
      <w:proofErr w:type="spellStart"/>
      <w:r>
        <w:rPr>
          <w:color w:val="000000"/>
          <w:sz w:val="18"/>
          <w:szCs w:val="18"/>
        </w:rPr>
        <w:t>qr</w:t>
      </w:r>
      <w:proofErr w:type="spellEnd"/>
      <w:r>
        <w:rPr>
          <w:color w:val="000000"/>
          <w:sz w:val="18"/>
          <w:szCs w:val="18"/>
        </w:rPr>
        <w:t>-кодов, при потреблении услуг по перевозке, услуг по размещению или иных услуг. При заключении договора с заказчиком туристского продукта Агент обязуется предоставлять информацию о правилах въезда на территорию соответствующего региона Российской Федерации</w:t>
      </w:r>
      <w:r>
        <w:rPr>
          <w:color w:val="000000"/>
          <w:sz w:val="18"/>
          <w:szCs w:val="18"/>
        </w:rPr>
        <w:t>, о правилах перевозки и документах, необходимых для перевозки, о правилах заселения и передвижения по стране или региону, совершением бронирования Агент подтверждает получение (или наличие) у Агента такой информации и предоставление Агентом туристам такой</w:t>
      </w:r>
      <w:r>
        <w:rPr>
          <w:color w:val="000000"/>
          <w:sz w:val="18"/>
          <w:szCs w:val="18"/>
        </w:rPr>
        <w:t xml:space="preserve"> информации.</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xml:space="preserve">Агент гарантирует наличие у всех указанных в договоре туристов </w:t>
      </w:r>
      <w:r>
        <w:rPr>
          <w:color w:val="000000"/>
          <w:sz w:val="18"/>
          <w:szCs w:val="18"/>
        </w:rPr>
        <w:t>документов, необходимых для въезда на территорию места временного пребывания и для транзита, а также документов и справок, необходимых для пользования туристскими услугами, в том числе услугами по перевозке и размещению.</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проинформирован и обязуется п</w:t>
      </w:r>
      <w:r>
        <w:rPr>
          <w:color w:val="000000"/>
          <w:sz w:val="18"/>
          <w:szCs w:val="18"/>
        </w:rPr>
        <w:t xml:space="preserve">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w:t>
      </w:r>
      <w:r>
        <w:rPr>
          <w:color w:val="000000"/>
          <w:sz w:val="18"/>
          <w:szCs w:val="18"/>
        </w:rPr>
        <w:t>оплатить любые расходы по депортации и иные убытки в случае отказа туристам во въезде на территорию места временного пребывания либо в случае наложения каких-либо иных санкций со стороны каких-либо уполномоченных на то органов.</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Агент согласен и обязуется п</w:t>
      </w:r>
      <w:r>
        <w:rPr>
          <w:color w:val="000000"/>
          <w:sz w:val="18"/>
          <w:szCs w:val="18"/>
        </w:rPr>
        <w:t>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w:t>
      </w:r>
      <w:r>
        <w:rPr>
          <w:color w:val="000000"/>
          <w:sz w:val="18"/>
          <w:szCs w:val="18"/>
        </w:rPr>
        <w:t>т обязанность по возмещению расходов в порядке ч. 3 ст. 781 ГК РФ и, как следствие, удержание суммы расходов поставщиками услуг.</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Принципал не несет ответственности за: отсутствие у туристов вакцинации, необходимой для въезда в место временного пребывания и</w:t>
      </w:r>
      <w:r>
        <w:rPr>
          <w:color w:val="000000"/>
          <w:sz w:val="18"/>
          <w:szCs w:val="18"/>
        </w:rPr>
        <w:t xml:space="preserve">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Pr>
          <w:color w:val="000000"/>
          <w:sz w:val="18"/>
          <w:szCs w:val="18"/>
        </w:rPr>
        <w:t>qr</w:t>
      </w:r>
      <w:proofErr w:type="spellEnd"/>
      <w:r>
        <w:rPr>
          <w:color w:val="000000"/>
          <w:sz w:val="18"/>
          <w:szCs w:val="18"/>
        </w:rPr>
        <w:t>-кода; отсутствие регистрации туристов на сайте государств</w:t>
      </w:r>
      <w:r>
        <w:rPr>
          <w:color w:val="000000"/>
          <w:sz w:val="18"/>
          <w:szCs w:val="18"/>
        </w:rPr>
        <w:t xml:space="preserve">енных услуг. Если Агент или туристы письменно не указали иное при бронировании, предполагается что у туристов нет обстоятельств, препятствующих совершению поездки, перечисленных в договоре и в настоящем пункте, что подтверждают Агент и туристы совершением </w:t>
      </w:r>
      <w:r>
        <w:rPr>
          <w:color w:val="000000"/>
          <w:sz w:val="18"/>
          <w:szCs w:val="18"/>
        </w:rPr>
        <w:t>бронирования без письменного указания на наличие обстоятельств, препятствующих совершению поездки.</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Принципал не несет ответственности за порядок возврата денежных средств, установленный поставщиком услуг.</w:t>
      </w:r>
    </w:p>
    <w:p w:rsidR="007F27C9" w:rsidRDefault="00B85821">
      <w:pPr>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xml:space="preserve">Принципал не имеет прав, полномочий и возможностей </w:t>
      </w:r>
      <w:r>
        <w:rPr>
          <w:color w:val="000000"/>
          <w:sz w:val="18"/>
          <w:szCs w:val="18"/>
        </w:rPr>
        <w:t>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w:t>
      </w:r>
      <w:r>
        <w:rPr>
          <w:color w:val="000000"/>
          <w:sz w:val="18"/>
          <w:szCs w:val="18"/>
        </w:rPr>
        <w:t xml:space="preserve">ой счет.  </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94"/>
        </w:tabs>
        <w:ind w:left="-1133" w:right="-284"/>
        <w:jc w:val="both"/>
        <w:rPr>
          <w:color w:val="000000"/>
          <w:sz w:val="24"/>
          <w:szCs w:val="24"/>
        </w:rPr>
      </w:pPr>
      <w:r>
        <w:rPr>
          <w:sz w:val="18"/>
          <w:szCs w:val="18"/>
        </w:rPr>
        <w:t xml:space="preserve">6.4. </w:t>
      </w:r>
      <w:r>
        <w:rPr>
          <w:color w:val="000000"/>
          <w:sz w:val="18"/>
          <w:szCs w:val="18"/>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w:t>
      </w:r>
      <w:r>
        <w:rPr>
          <w:color w:val="000000"/>
          <w:sz w:val="18"/>
          <w:szCs w:val="18"/>
        </w:rPr>
        <w:t>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w:t>
      </w:r>
      <w:r>
        <w:rPr>
          <w:color w:val="000000"/>
          <w:sz w:val="18"/>
          <w:szCs w:val="18"/>
        </w:rPr>
        <w:t>истского продукта, но не указанные в документах Принципала и не оплаченные Агентом в установленные сроки,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w:t>
      </w:r>
      <w:r>
        <w:rPr>
          <w:color w:val="000000"/>
          <w:sz w:val="18"/>
          <w:szCs w:val="18"/>
        </w:rPr>
        <w:t>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w:t>
      </w:r>
      <w:r>
        <w:rPr>
          <w:color w:val="000000"/>
          <w:sz w:val="18"/>
          <w:szCs w:val="18"/>
        </w:rPr>
        <w:t>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 Агент проинформирован и обязуется проинформировать туристо</w:t>
      </w:r>
      <w:r>
        <w:rPr>
          <w:color w:val="000000"/>
          <w:sz w:val="18"/>
          <w:szCs w:val="18"/>
        </w:rPr>
        <w:t>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w:t>
      </w:r>
      <w:r>
        <w:rPr>
          <w:color w:val="000000"/>
          <w:sz w:val="18"/>
          <w:szCs w:val="18"/>
        </w:rPr>
        <w:t>х экскурсионные и иные услуги) за причинение вреда жизни или здоровью или имуществу туристов, в том числе, если действия (бездействия) сотрудников поставщиков услуг повлекли телесные повреждения, или смерть туристов, регулируется нормами уголовного законод</w:t>
      </w:r>
      <w:r>
        <w:rPr>
          <w:color w:val="000000"/>
          <w:sz w:val="18"/>
          <w:szCs w:val="18"/>
        </w:rPr>
        <w:t>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w:t>
      </w:r>
      <w:r>
        <w:rPr>
          <w:color w:val="000000"/>
          <w:sz w:val="18"/>
          <w:szCs w:val="18"/>
        </w:rPr>
        <w:t xml:space="preserve">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(бездействия) соответ</w:t>
      </w:r>
      <w:r>
        <w:rPr>
          <w:color w:val="000000"/>
          <w:sz w:val="18"/>
          <w:szCs w:val="18"/>
        </w:rPr>
        <w:t>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w:t>
      </w:r>
      <w:r>
        <w:rPr>
          <w:color w:val="000000"/>
          <w:sz w:val="18"/>
          <w:szCs w:val="18"/>
        </w:rPr>
        <w:t xml:space="preserve">роинформирован и обязуется проинформировать туристов об их праве обратиться с требованиями о возмещении вреда, причиненного жизни или </w:t>
      </w:r>
      <w:proofErr w:type="gramStart"/>
      <w:r>
        <w:rPr>
          <w:color w:val="000000"/>
          <w:sz w:val="18"/>
          <w:szCs w:val="18"/>
        </w:rPr>
        <w:t>здоровью</w:t>
      </w:r>
      <w:proofErr w:type="gramEnd"/>
      <w:r>
        <w:rPr>
          <w:color w:val="000000"/>
          <w:sz w:val="18"/>
          <w:szCs w:val="18"/>
        </w:rPr>
        <w:t xml:space="preserve"> или имуществу, и с иными аналогичными требованиями к руководству или сотрудникам поставщиков услуг даже при отсут</w:t>
      </w:r>
      <w:r>
        <w:rPr>
          <w:color w:val="000000"/>
          <w:sz w:val="18"/>
          <w:szCs w:val="18"/>
        </w:rPr>
        <w:t>ствии договора с поставщиком услуг. Агент проинформирован и обязуется проинформировать туристов о том, что отсутствие договора между туристом и поставщиком услуг не является основанием для освобождения от ответственности поставщика услуг, и не препятствует</w:t>
      </w:r>
      <w:r>
        <w:rPr>
          <w:color w:val="000000"/>
          <w:sz w:val="18"/>
          <w:szCs w:val="18"/>
        </w:rPr>
        <w:t xml:space="preserve">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w:t>
      </w:r>
      <w:r>
        <w:rPr>
          <w:color w:val="000000"/>
          <w:sz w:val="18"/>
          <w:szCs w:val="18"/>
        </w:rPr>
        <w:t>интересов туриста (объемы такой поддержки определяются Принципалом).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133" w:right="-284"/>
        <w:jc w:val="both"/>
        <w:rPr>
          <w:color w:val="000000"/>
          <w:sz w:val="24"/>
          <w:szCs w:val="24"/>
        </w:rPr>
      </w:pPr>
      <w:r>
        <w:rPr>
          <w:sz w:val="18"/>
          <w:szCs w:val="18"/>
        </w:rPr>
        <w:t xml:space="preserve">6.5. </w:t>
      </w:r>
      <w:r>
        <w:rPr>
          <w:color w:val="000000"/>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w:t>
      </w:r>
      <w:r>
        <w:rPr>
          <w:color w:val="000000"/>
          <w:sz w:val="18"/>
          <w:szCs w:val="18"/>
        </w:rPr>
        <w:t>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w:t>
      </w:r>
      <w:r>
        <w:rPr>
          <w:color w:val="000000"/>
          <w:sz w:val="18"/>
          <w:szCs w:val="18"/>
        </w:rPr>
        <w:t>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w:t>
      </w:r>
      <w:r>
        <w:rPr>
          <w:color w:val="000000"/>
          <w:sz w:val="18"/>
          <w:szCs w:val="18"/>
        </w:rPr>
        <w:t>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п</w:t>
      </w:r>
      <w:r>
        <w:rPr>
          <w:color w:val="000000"/>
          <w:sz w:val="18"/>
          <w:szCs w:val="18"/>
        </w:rPr>
        <w:t>оведения и общественного проживания, которое препятствует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перечисленным в настоящем</w:t>
      </w:r>
      <w:r>
        <w:rPr>
          <w:color w:val="000000"/>
          <w:sz w:val="18"/>
          <w:szCs w:val="18"/>
        </w:rPr>
        <w:t xml:space="preserve">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w:t>
      </w:r>
      <w:r>
        <w:rPr>
          <w:color w:val="000000"/>
          <w:sz w:val="18"/>
          <w:szCs w:val="18"/>
        </w:rPr>
        <w:t xml:space="preserve"> досрочным прекращением туристом путешествия (в том числе расходов по депортации или перевозке туриста из места (места) временного пребывания, а в случае, если Принципал понес такие расходы, они подлежат взысканию с туриста или с Агента).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133" w:right="-284"/>
        <w:jc w:val="both"/>
        <w:rPr>
          <w:color w:val="000000"/>
          <w:sz w:val="24"/>
          <w:szCs w:val="24"/>
        </w:rPr>
      </w:pPr>
      <w:r>
        <w:rPr>
          <w:sz w:val="18"/>
          <w:szCs w:val="18"/>
        </w:rPr>
        <w:t xml:space="preserve">6.6. </w:t>
      </w:r>
      <w:r>
        <w:rPr>
          <w:b/>
          <w:color w:val="000000"/>
          <w:sz w:val="18"/>
          <w:szCs w:val="18"/>
        </w:rPr>
        <w:t>Принципал не</w:t>
      </w:r>
      <w:r>
        <w:rPr>
          <w:b/>
          <w:color w:val="000000"/>
          <w:sz w:val="18"/>
          <w:szCs w:val="18"/>
        </w:rPr>
        <w:t xml:space="preserve"> несет ответственности перед третьими лицами (туристами) в случае ненадлежащего исполнения обязательств </w:t>
      </w:r>
      <w:r>
        <w:rPr>
          <w:b/>
          <w:color w:val="000000"/>
          <w:sz w:val="18"/>
          <w:szCs w:val="18"/>
        </w:rPr>
        <w:lastRenderedPageBreak/>
        <w:t>Агентом</w:t>
      </w:r>
      <w:r>
        <w:rPr>
          <w:color w:val="000000"/>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w:t>
      </w:r>
      <w:r>
        <w:rPr>
          <w:color w:val="000000"/>
          <w:sz w:val="18"/>
          <w:szCs w:val="18"/>
        </w:rPr>
        <w:t xml:space="preserve">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w:t>
      </w:r>
      <w:r>
        <w:rPr>
          <w:color w:val="000000"/>
          <w:sz w:val="18"/>
          <w:szCs w:val="18"/>
        </w:rPr>
        <w:t>гента. Ответственность перед туристами в указанных случаях несет Агент.</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080" w:right="-284"/>
        <w:jc w:val="both"/>
        <w:rPr>
          <w:color w:val="000000"/>
          <w:sz w:val="24"/>
          <w:szCs w:val="24"/>
        </w:rPr>
      </w:pPr>
      <w:r>
        <w:rPr>
          <w:color w:val="000000"/>
          <w:sz w:val="18"/>
          <w:szCs w:val="18"/>
        </w:rPr>
        <w:t xml:space="preserve">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w:t>
      </w:r>
      <w:r>
        <w:rPr>
          <w:color w:val="000000"/>
          <w:sz w:val="18"/>
          <w:szCs w:val="18"/>
        </w:rPr>
        <w:t>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080" w:right="-284"/>
        <w:jc w:val="both"/>
        <w:rPr>
          <w:color w:val="000000"/>
          <w:sz w:val="24"/>
          <w:szCs w:val="24"/>
        </w:rPr>
      </w:pPr>
      <w:r>
        <w:rPr>
          <w:color w:val="000000"/>
          <w:sz w:val="18"/>
          <w:szCs w:val="18"/>
        </w:rPr>
        <w:t>Заключение Агентом договора с заказчиками с нарушением требовани</w:t>
      </w:r>
      <w:r>
        <w:rPr>
          <w:color w:val="000000"/>
          <w:sz w:val="18"/>
          <w:szCs w:val="18"/>
        </w:rPr>
        <w:t>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080" w:right="-284"/>
        <w:jc w:val="both"/>
        <w:rPr>
          <w:color w:val="000000"/>
          <w:sz w:val="24"/>
          <w:szCs w:val="24"/>
        </w:rPr>
      </w:pPr>
      <w:r>
        <w:rPr>
          <w:color w:val="000000"/>
          <w:sz w:val="18"/>
          <w:szCs w:val="18"/>
        </w:rPr>
        <w:t>Принципал не несет ответственности перед Зака</w:t>
      </w:r>
      <w:r>
        <w:rPr>
          <w:color w:val="000000"/>
          <w:sz w:val="18"/>
          <w:szCs w:val="18"/>
        </w:rPr>
        <w:t>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w:t>
      </w:r>
      <w:r>
        <w:rPr>
          <w:color w:val="000000"/>
          <w:sz w:val="18"/>
          <w:szCs w:val="18"/>
        </w:rPr>
        <w:t>ебования заказчиков в соответствующей части рассматриваются (а при наличии оснований – удовлетворяются) Агентом самостоятельно и за свой счет.</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222"/>
        </w:tabs>
        <w:ind w:left="-1133" w:right="-284"/>
        <w:jc w:val="both"/>
        <w:rPr>
          <w:color w:val="000000"/>
          <w:sz w:val="24"/>
          <w:szCs w:val="24"/>
        </w:rPr>
      </w:pPr>
      <w:r>
        <w:rPr>
          <w:sz w:val="18"/>
          <w:szCs w:val="18"/>
        </w:rPr>
        <w:t xml:space="preserve">6.7. </w:t>
      </w:r>
      <w:r>
        <w:rPr>
          <w:color w:val="000000"/>
          <w:sz w:val="18"/>
          <w:szCs w:val="18"/>
        </w:rPr>
        <w:t>Обязанность Принципала по предоставлению туристских продуктов, услуг и документов является встречной по отно</w:t>
      </w:r>
      <w:r>
        <w:rPr>
          <w:color w:val="000000"/>
          <w:sz w:val="18"/>
          <w:szCs w:val="18"/>
        </w:rPr>
        <w:t>шению к обязанности Агента и заказчика по оплате по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6.8. </w:t>
      </w:r>
      <w:r>
        <w:rPr>
          <w:color w:val="000000"/>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Pr>
          <w:color w:val="000000"/>
          <w:sz w:val="18"/>
          <w:szCs w:val="18"/>
        </w:rPr>
        <w:t>.</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6.9. </w:t>
      </w:r>
      <w:r>
        <w:rPr>
          <w:color w:val="000000"/>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w:t>
      </w:r>
      <w:r>
        <w:rPr>
          <w:color w:val="000000"/>
          <w:sz w:val="18"/>
          <w:szCs w:val="18"/>
        </w:rPr>
        <w:t xml:space="preserve">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основание для просрочки исполн</w:t>
      </w:r>
      <w:r>
        <w:rPr>
          <w:color w:val="000000"/>
          <w:sz w:val="18"/>
          <w:szCs w:val="18"/>
        </w:rPr>
        <w:t>ения обязательств или как на основание для неисполнения обязательств.</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6.10. </w:t>
      </w:r>
      <w:r>
        <w:rPr>
          <w:color w:val="000000"/>
          <w:sz w:val="18"/>
          <w:szCs w:val="18"/>
        </w:rPr>
        <w:t>Агент несет установленную законом и договором ответственность за своих субагентов.</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6.11. </w:t>
      </w:r>
      <w:r>
        <w:rPr>
          <w:color w:val="000000"/>
          <w:sz w:val="18"/>
          <w:szCs w:val="18"/>
        </w:rPr>
        <w:t>Применение мер по обеспечению исполнения обязательств, предусмотренных настоящим договором,</w:t>
      </w:r>
      <w:r>
        <w:rPr>
          <w:color w:val="000000"/>
          <w:sz w:val="18"/>
          <w:szCs w:val="18"/>
        </w:rPr>
        <w:t xml:space="preserve"> является правом, а не обязанностью Принципала и осуществляется им по своему усмотрению.</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bookmarkStart w:id="1" w:name="_30j0zll"/>
      <w:bookmarkEnd w:id="1"/>
      <w:r>
        <w:rPr>
          <w:sz w:val="18"/>
          <w:szCs w:val="18"/>
        </w:rPr>
        <w:t xml:space="preserve">6.12. </w:t>
      </w:r>
      <w:r>
        <w:rPr>
          <w:color w:val="000000"/>
          <w:sz w:val="18"/>
          <w:szCs w:val="18"/>
        </w:rPr>
        <w:t xml:space="preserve">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w:t>
      </w:r>
      <w:r>
        <w:rPr>
          <w:color w:val="000000"/>
          <w:sz w:val="18"/>
          <w:szCs w:val="18"/>
        </w:rPr>
        <w:t>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w:t>
      </w:r>
      <w:r>
        <w:rPr>
          <w:color w:val="000000"/>
          <w:sz w:val="18"/>
          <w:szCs w:val="18"/>
        </w:rPr>
        <w:t>ответствующей части.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w:t>
      </w:r>
      <w:r>
        <w:rPr>
          <w:color w:val="000000"/>
          <w:sz w:val="18"/>
          <w:szCs w:val="18"/>
        </w:rPr>
        <w:t>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w:t>
      </w:r>
      <w:r>
        <w:rPr>
          <w:color w:val="000000"/>
          <w:sz w:val="18"/>
          <w:szCs w:val="18"/>
        </w:rPr>
        <w:t>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bookmarkStart w:id="2" w:name="_1fob9te"/>
      <w:bookmarkEnd w:id="2"/>
      <w:r>
        <w:rPr>
          <w:sz w:val="18"/>
          <w:szCs w:val="18"/>
        </w:rPr>
        <w:t xml:space="preserve">6.13. </w:t>
      </w:r>
      <w:r>
        <w:rPr>
          <w:color w:val="000000"/>
          <w:sz w:val="18"/>
          <w:szCs w:val="18"/>
        </w:rPr>
        <w:t xml:space="preserve">Принципал не несет ответственности за </w:t>
      </w:r>
      <w:r>
        <w:rPr>
          <w:color w:val="000000"/>
          <w:sz w:val="18"/>
          <w:szCs w:val="18"/>
        </w:rPr>
        <w:t>несоответствие реальных погодных условий метеорологическим прогнозам и соответствующей справочной информации.</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6.14. </w:t>
      </w:r>
      <w:r>
        <w:rPr>
          <w:color w:val="000000"/>
          <w:sz w:val="18"/>
          <w:szCs w:val="18"/>
        </w:rPr>
        <w:t xml:space="preserve">Туроператор не несет ответственности за отмену круиза, нарушение расписания движения теплохода, различные изменения, в том числе сокращение </w:t>
      </w:r>
      <w:r>
        <w:rPr>
          <w:color w:val="000000"/>
          <w:sz w:val="18"/>
          <w:szCs w:val="18"/>
        </w:rPr>
        <w:t>продолжительности круиза, невозможности захода теплохода в ранее запланированные порты и города, изменения в культурно-развлекательной программе, изменение экскурсионной программы круиза и т. д.), если указанные обстоятельства явились следствием: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24"/>
          <w:szCs w:val="24"/>
        </w:rPr>
      </w:pPr>
      <w:r>
        <w:rPr>
          <w:color w:val="000000"/>
          <w:sz w:val="18"/>
          <w:szCs w:val="18"/>
        </w:rPr>
        <w:t>- наступл</w:t>
      </w:r>
      <w:r>
        <w:rPr>
          <w:color w:val="000000"/>
          <w:sz w:val="18"/>
          <w:szCs w:val="18"/>
        </w:rPr>
        <w:t>ения неблагоприятных для судоходства гидрометеорологических условий (туман, смог, шторм, объявление штормового предупреждения в районе движения теплохода, ледовые заторы, ледоход, изменение уровня воды до отметок, исключающих безопасное движение судов и т.</w:t>
      </w:r>
      <w:r>
        <w:rPr>
          <w:color w:val="000000"/>
          <w:sz w:val="18"/>
          <w:szCs w:val="18"/>
        </w:rPr>
        <w:t xml:space="preserve"> д.);</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24"/>
          <w:szCs w:val="24"/>
        </w:rPr>
      </w:pPr>
      <w:r>
        <w:rPr>
          <w:color w:val="000000"/>
          <w:sz w:val="18"/>
          <w:szCs w:val="18"/>
        </w:rPr>
        <w:t>- распоряжений диспетчерских служб, ограничивающих или запрещающих движение теплохода по пути следования;</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24"/>
          <w:szCs w:val="24"/>
        </w:rPr>
      </w:pPr>
      <w:r>
        <w:rPr>
          <w:color w:val="000000"/>
          <w:sz w:val="18"/>
          <w:szCs w:val="18"/>
        </w:rPr>
        <w:t>- повреждения корпуса или машины теплохода, возникшие не по вине Туроператора;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080" w:right="-284"/>
        <w:jc w:val="both"/>
        <w:rPr>
          <w:color w:val="000000"/>
          <w:sz w:val="24"/>
          <w:szCs w:val="24"/>
        </w:rPr>
      </w:pPr>
      <w:r>
        <w:rPr>
          <w:color w:val="000000"/>
          <w:sz w:val="18"/>
          <w:szCs w:val="18"/>
        </w:rPr>
        <w:t xml:space="preserve">- выполнения капитаном судна требований, возложенных на него </w:t>
      </w:r>
      <w:r>
        <w:rPr>
          <w:color w:val="000000"/>
          <w:sz w:val="18"/>
          <w:szCs w:val="18"/>
        </w:rPr>
        <w:t>действующим законодательством по обеспечению безопасности судоходства и охране жизни и здоровья людей.</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440"/>
        </w:tabs>
        <w:ind w:left="-1133" w:right="-284"/>
        <w:jc w:val="both"/>
        <w:rPr>
          <w:color w:val="000000"/>
          <w:sz w:val="24"/>
          <w:szCs w:val="24"/>
        </w:rPr>
      </w:pPr>
      <w:r>
        <w:rPr>
          <w:sz w:val="18"/>
          <w:szCs w:val="18"/>
        </w:rPr>
        <w:t xml:space="preserve">6.15. </w:t>
      </w:r>
      <w:r>
        <w:rPr>
          <w:color w:val="000000"/>
          <w:sz w:val="18"/>
          <w:szCs w:val="18"/>
        </w:rPr>
        <w:t>Агент несет самостоятельную ответственность перед заказчиком и Принципалом:</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 xml:space="preserve">за непредставление или представление заказчику ненадлежащей информации </w:t>
      </w:r>
      <w:r>
        <w:rPr>
          <w:color w:val="000000"/>
          <w:sz w:val="18"/>
          <w:szCs w:val="18"/>
        </w:rPr>
        <w:t>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w:t>
      </w:r>
      <w:r>
        <w:rPr>
          <w:color w:val="000000"/>
          <w:sz w:val="18"/>
          <w:szCs w:val="18"/>
        </w:rPr>
        <w:t xml:space="preserve"> и фонда персональной ответственности, иной информации;</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за не доведение до сведения Принципала информации об обстоятельствах, препятствующих совершению путешествия;</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за нарушение порядка предоставления туристского продукта, установленного настоящим договоро</w:t>
      </w:r>
      <w:r>
        <w:rPr>
          <w:color w:val="000000"/>
          <w:sz w:val="18"/>
          <w:szCs w:val="18"/>
        </w:rPr>
        <w:t>м;</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 w:val="left" w:pos="-1440"/>
        </w:tabs>
        <w:ind w:left="-1080" w:right="-284" w:firstLine="0"/>
        <w:jc w:val="both"/>
      </w:pPr>
      <w:r>
        <w:rPr>
          <w:color w:val="000000"/>
          <w:sz w:val="18"/>
          <w:szCs w:val="18"/>
        </w:rPr>
        <w:t>за сохранность документов и материальных ценностей, переданных Агенту Принципалом для исполнения настоящего договора;</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 w:val="left" w:pos="-1440"/>
        </w:tabs>
        <w:ind w:left="-1080" w:right="-284" w:firstLine="0"/>
        <w:jc w:val="both"/>
      </w:pPr>
      <w:r>
        <w:rPr>
          <w:color w:val="000000"/>
          <w:sz w:val="18"/>
          <w:szCs w:val="18"/>
        </w:rPr>
        <w:t>за правильность указанных в заявке данных о туристах, туристском продукте, туристических услугах;</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за своевременную и полную оплату тури</w:t>
      </w:r>
      <w:r>
        <w:rPr>
          <w:color w:val="000000"/>
          <w:sz w:val="18"/>
          <w:szCs w:val="18"/>
        </w:rPr>
        <w:t>стского продукта и услуг Принципалу;</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за своевременную передачу Принципалу документов туристов;</w:t>
      </w:r>
    </w:p>
    <w:p w:rsidR="007F27C9" w:rsidRDefault="00B85821">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94"/>
        </w:tabs>
        <w:ind w:left="-1080" w:right="-284" w:firstLine="0"/>
        <w:jc w:val="both"/>
      </w:pPr>
      <w:r>
        <w:rPr>
          <w:color w:val="000000"/>
          <w:sz w:val="18"/>
          <w:szCs w:val="18"/>
        </w:rPr>
        <w:t>за исполнение иных обязанностей, установленных законом или договором.</w:t>
      </w:r>
    </w:p>
    <w:p w:rsidR="007F27C9" w:rsidRDefault="007F27C9">
      <w:pPr>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0" w:right="-284" w:firstLine="0"/>
        <w:jc w:val="center"/>
      </w:pPr>
      <w:r>
        <w:rPr>
          <w:b/>
          <w:color w:val="000000"/>
          <w:sz w:val="18"/>
          <w:szCs w:val="18"/>
        </w:rPr>
        <w:t>Порядок разрешения споров и предъявления требований</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b/>
          <w:color w:val="000000"/>
          <w:sz w:val="18"/>
          <w:szCs w:val="18"/>
        </w:rPr>
      </w:pP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b/>
          <w:color w:val="000000"/>
          <w:sz w:val="18"/>
          <w:szCs w:val="18"/>
        </w:rPr>
        <w:t>Претензии и иски заказчика.</w:t>
      </w:r>
    </w:p>
    <w:p w:rsidR="007F27C9" w:rsidRDefault="00B85821">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color w:val="000000"/>
          <w:sz w:val="18"/>
          <w:szCs w:val="18"/>
        </w:rPr>
        <w:t>Претензии</w:t>
      </w:r>
      <w:r>
        <w:rPr>
          <w:color w:val="000000"/>
          <w:sz w:val="18"/>
          <w:szCs w:val="18"/>
        </w:rPr>
        <w:t xml:space="preserve">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w:t>
      </w:r>
      <w:r>
        <w:rPr>
          <w:color w:val="000000"/>
          <w:sz w:val="18"/>
          <w:szCs w:val="18"/>
        </w:rPr>
        <w:t>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w:t>
      </w:r>
      <w:r>
        <w:rPr>
          <w:color w:val="000000"/>
          <w:sz w:val="18"/>
          <w:szCs w:val="18"/>
        </w:rPr>
        <w:t>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Несоблюдение претензионного порядка может являться основанием для оставления претензии без рассмотрения</w:t>
      </w:r>
      <w:r>
        <w:rPr>
          <w:color w:val="000000"/>
          <w:sz w:val="18"/>
          <w:szCs w:val="18"/>
        </w:rPr>
        <w:t xml:space="preserve"> Принципалом.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w:t>
      </w:r>
      <w:r>
        <w:rPr>
          <w:color w:val="000000"/>
          <w:sz w:val="18"/>
          <w:szCs w:val="18"/>
        </w:rPr>
        <w:t>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w:t>
      </w:r>
      <w:r>
        <w:rPr>
          <w:color w:val="000000"/>
          <w:sz w:val="18"/>
          <w:szCs w:val="18"/>
        </w:rPr>
        <w:t>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F27C9" w:rsidRDefault="00B85821">
      <w:pPr>
        <w:numPr>
          <w:ilvl w:val="2"/>
          <w:numId w:val="11"/>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color w:val="000000"/>
          <w:sz w:val="18"/>
          <w:szCs w:val="18"/>
        </w:rPr>
        <w:lastRenderedPageBreak/>
        <w:t>Претензии и иски, предметом которых не является качество туристского продукта, в том числе</w:t>
      </w:r>
      <w:r>
        <w:rPr>
          <w:color w:val="000000"/>
          <w:sz w:val="18"/>
          <w:szCs w:val="18"/>
        </w:rPr>
        <w:t xml:space="preserve"> (но не ограничиваясь перечисленным):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прет</w:t>
      </w:r>
      <w:r>
        <w:rPr>
          <w:color w:val="000000"/>
          <w:sz w:val="18"/>
          <w:szCs w:val="18"/>
        </w:rPr>
        <w:t>ензии и иски, связанные с непредставлением или представлением ненадлежащей информации заказчику о добровольном страховании и его условиях;</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претензии и иски, связанные с неисполнением Агентом своих обязательств по договору, в том числе (но, не ограничиваясь</w:t>
      </w:r>
      <w:r>
        <w:rPr>
          <w:color w:val="000000"/>
          <w:sz w:val="18"/>
          <w:szCs w:val="18"/>
        </w:rPr>
        <w:t xml:space="preserve">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 xml:space="preserve">претензии и иски на сумму вознаграждения </w:t>
      </w:r>
      <w:r>
        <w:rPr>
          <w:color w:val="000000"/>
          <w:sz w:val="18"/>
          <w:szCs w:val="18"/>
        </w:rPr>
        <w:t>Агента или иных сумм, полученных или удержанных Агентом при исполнении договора с заказчиком туристского продукта,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 xml:space="preserve">Агент несет перед </w:t>
      </w:r>
      <w:r>
        <w:rPr>
          <w:color w:val="000000"/>
          <w:sz w:val="18"/>
          <w:szCs w:val="18"/>
        </w:rPr>
        <w:t>заказчиками и Принципалом самостоятельную ответственность по таким претензиям и искам.</w:t>
      </w: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b/>
          <w:color w:val="000000"/>
          <w:sz w:val="18"/>
          <w:szCs w:val="18"/>
        </w:rPr>
        <w:t>Споры между Агентом и Принципалом.</w:t>
      </w:r>
    </w:p>
    <w:p w:rsidR="007F27C9" w:rsidRDefault="00B85821">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560"/>
          <w:tab w:val="left" w:pos="-1418"/>
        </w:tabs>
        <w:ind w:left="-1134" w:right="-284" w:firstLine="0"/>
        <w:jc w:val="both"/>
      </w:pPr>
      <w:r>
        <w:rPr>
          <w:color w:val="000000"/>
          <w:sz w:val="18"/>
          <w:szCs w:val="18"/>
        </w:rPr>
        <w:t>Претензии Агента к Принципалу по качеству туристского продукта или иные претензии Агента к Принципалу предъявляются Агентом Принципалу</w:t>
      </w:r>
      <w:r>
        <w:rPr>
          <w:color w:val="000000"/>
          <w:sz w:val="18"/>
          <w:szCs w:val="18"/>
        </w:rPr>
        <w:t xml:space="preserve">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w:t>
      </w:r>
      <w:r>
        <w:rPr>
          <w:color w:val="000000"/>
          <w:sz w:val="18"/>
          <w:szCs w:val="18"/>
        </w:rPr>
        <w:t>нт (или туристы) основывают свои требования, а также с приложением договоров Принципала с Агентом и туриста с Агентом. По требованию Принципала Агент обязан представлять иные документы, связанные с рассмотрением претензии Агента или туристов. С согласия Пр</w:t>
      </w:r>
      <w:r>
        <w:rPr>
          <w:color w:val="000000"/>
          <w:sz w:val="18"/>
          <w:szCs w:val="18"/>
        </w:rPr>
        <w:t>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w:t>
      </w:r>
      <w:r>
        <w:rPr>
          <w:color w:val="000000"/>
          <w:sz w:val="18"/>
          <w:szCs w:val="18"/>
        </w:rPr>
        <w:t>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разделе договора срока для подачи претензии и порядка ее подачи признается сторонами несоблюдением пре</w:t>
      </w:r>
      <w:r>
        <w:rPr>
          <w:color w:val="000000"/>
          <w:sz w:val="18"/>
          <w:szCs w:val="18"/>
        </w:rPr>
        <w:t>тензионного порядка урегулирования спора с Принципалом. В этом случае Агент принимает на себя ответственность по соответствующим претензиям.</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 w:val="left" w:pos="-1418"/>
        </w:tabs>
        <w:ind w:left="-1134" w:right="-284"/>
        <w:jc w:val="both"/>
        <w:rPr>
          <w:color w:val="000000"/>
          <w:sz w:val="24"/>
          <w:szCs w:val="24"/>
        </w:rPr>
      </w:pPr>
      <w:r>
        <w:rPr>
          <w:color w:val="000000"/>
          <w:sz w:val="18"/>
          <w:szCs w:val="18"/>
        </w:rPr>
        <w:t>Агент проинформирован (и не вправе указывать в своих договорах с заказчиками туристского продукта иное), что указан</w:t>
      </w:r>
      <w:r>
        <w:rPr>
          <w:color w:val="000000"/>
          <w:sz w:val="18"/>
          <w:szCs w:val="18"/>
        </w:rPr>
        <w:t>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w:t>
      </w:r>
      <w:r>
        <w:rPr>
          <w:color w:val="000000"/>
          <w:sz w:val="18"/>
          <w:szCs w:val="18"/>
        </w:rPr>
        <w:t xml:space="preserve">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w:t>
      </w:r>
      <w:proofErr w:type="gramStart"/>
      <w:r>
        <w:rPr>
          <w:color w:val="000000"/>
          <w:sz w:val="18"/>
          <w:szCs w:val="18"/>
        </w:rPr>
        <w:t>договором</w:t>
      </w:r>
      <w:proofErr w:type="gramEnd"/>
      <w:r>
        <w:rPr>
          <w:color w:val="000000"/>
          <w:sz w:val="18"/>
          <w:szCs w:val="18"/>
        </w:rPr>
        <w:t xml:space="preserve"> или правилами Прин</w:t>
      </w:r>
      <w:r>
        <w:rPr>
          <w:color w:val="000000"/>
          <w:sz w:val="18"/>
          <w:szCs w:val="18"/>
        </w:rPr>
        <w:t>ципала (в том числе размещенными на сайте Принципала или в системе бронирования Принципала) не установлены более продолжительные сроки. В случае если возврат денежных средств не осуществлен поставщиком услуг (авиакомпанией, отелем, принимающей стороной, ко</w:t>
      </w:r>
      <w:r>
        <w:rPr>
          <w:color w:val="000000"/>
          <w:sz w:val="18"/>
          <w:szCs w:val="18"/>
        </w:rPr>
        <w:t>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 если для уточнения</w:t>
      </w:r>
      <w:r>
        <w:rPr>
          <w:color w:val="000000"/>
          <w:sz w:val="18"/>
          <w:szCs w:val="18"/>
        </w:rPr>
        <w:t xml:space="preserve">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w:t>
      </w:r>
      <w:r>
        <w:rPr>
          <w:color w:val="000000"/>
          <w:sz w:val="18"/>
          <w:szCs w:val="18"/>
        </w:rPr>
        <w:t>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rsidR="007F27C9" w:rsidRDefault="00B85821">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1560"/>
          <w:tab w:val="left" w:pos="-1418"/>
        </w:tabs>
        <w:ind w:left="-1134" w:right="-284" w:firstLine="0"/>
        <w:jc w:val="both"/>
      </w:pPr>
      <w:r>
        <w:rPr>
          <w:color w:val="000000"/>
          <w:sz w:val="18"/>
          <w:szCs w:val="18"/>
        </w:rPr>
        <w:t>В случае наличия у Агента задолжен</w:t>
      </w:r>
      <w:r>
        <w:rPr>
          <w:color w:val="000000"/>
          <w:sz w:val="18"/>
          <w:szCs w:val="18"/>
        </w:rPr>
        <w:t xml:space="preserve">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w:t>
      </w:r>
      <w:r>
        <w:rPr>
          <w:color w:val="000000"/>
          <w:sz w:val="18"/>
          <w:szCs w:val="18"/>
        </w:rPr>
        <w:t>день после отправки Агенту претензии или размещения информации о задолженности или нарушениях Агента любым иным способом) обратиться в суд. Отсутствие претензии и (или) доказательств отправки претензии не лишает Принципала права на обращение в суд, досудеб</w:t>
      </w:r>
      <w:r>
        <w:rPr>
          <w:color w:val="000000"/>
          <w:sz w:val="18"/>
          <w:szCs w:val="18"/>
        </w:rPr>
        <w:t>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w:t>
      </w:r>
      <w:r>
        <w:rPr>
          <w:color w:val="000000"/>
          <w:sz w:val="18"/>
          <w:szCs w:val="18"/>
        </w:rPr>
        <w:t xml:space="preserve">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jc w:val="both"/>
        <w:rPr>
          <w:color w:val="000000"/>
          <w:sz w:val="24"/>
          <w:szCs w:val="24"/>
        </w:rPr>
      </w:pPr>
      <w:r>
        <w:rPr>
          <w:color w:val="000000"/>
          <w:sz w:val="18"/>
          <w:szCs w:val="18"/>
        </w:rPr>
        <w:t xml:space="preserve">При не урегулировании спорных вопросов в претензионном порядке, споры между </w:t>
      </w:r>
      <w:r>
        <w:rPr>
          <w:color w:val="000000"/>
          <w:sz w:val="18"/>
          <w:szCs w:val="18"/>
        </w:rPr>
        <w:t>Агентом и Принципалом разрешаются в Арбитражном суде по месту нахождения Принципала с применением законодательства РФ.</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854"/>
        </w:tabs>
        <w:ind w:left="-1134" w:right="-284"/>
        <w:jc w:val="both"/>
        <w:rPr>
          <w:b/>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701"/>
        </w:tabs>
        <w:ind w:left="-1134" w:right="-284" w:firstLine="0"/>
        <w:jc w:val="center"/>
      </w:pPr>
      <w:r>
        <w:rPr>
          <w:b/>
          <w:color w:val="000000"/>
          <w:sz w:val="18"/>
          <w:szCs w:val="18"/>
        </w:rPr>
        <w:t>Финансовое обеспечение</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954"/>
        </w:tabs>
        <w:ind w:left="-1134" w:right="-284"/>
        <w:jc w:val="center"/>
        <w:rPr>
          <w:b/>
          <w:color w:val="000000"/>
          <w:sz w:val="18"/>
          <w:szCs w:val="18"/>
        </w:rPr>
      </w:pP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ind w:left="-1134" w:right="-345" w:firstLine="0"/>
        <w:jc w:val="both"/>
      </w:pPr>
      <w:r>
        <w:rPr>
          <w:color w:val="000000"/>
          <w:sz w:val="18"/>
          <w:szCs w:val="18"/>
        </w:rPr>
        <w:t xml:space="preserve">Размер финансового обеспечения, номер, дата и срок действия договора страхования ответственности Принципала или </w:t>
      </w:r>
      <w:r>
        <w:rPr>
          <w:color w:val="000000"/>
          <w:sz w:val="18"/>
          <w:szCs w:val="18"/>
        </w:rPr>
        <w:t>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w:t>
      </w:r>
      <w:r>
        <w:rPr>
          <w:color w:val="000000"/>
          <w:sz w:val="18"/>
          <w:szCs w:val="18"/>
        </w:rPr>
        <w:t>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w:t>
      </w:r>
      <w:r>
        <w:rPr>
          <w:color w:val="000000"/>
          <w:sz w:val="18"/>
          <w:szCs w:val="18"/>
        </w:rPr>
        <w:t>ежной суммы по банковской гарантии осуществляются в порядке, установленном законодательством РФ.</w:t>
      </w:r>
    </w:p>
    <w:p w:rsidR="007F27C9" w:rsidRDefault="00B85821">
      <w:pPr>
        <w:numPr>
          <w:ilvl w:val="1"/>
          <w:numId w:val="6"/>
        </w:numPr>
        <w:pBdr>
          <w:top w:val="none" w:sz="0" w:space="0" w:color="000000"/>
          <w:left w:val="none" w:sz="0" w:space="0" w:color="000000"/>
          <w:bottom w:val="none" w:sz="0" w:space="0" w:color="000000"/>
          <w:right w:val="none" w:sz="0" w:space="0" w:color="000000"/>
          <w:between w:val="none" w:sz="0" w:space="0" w:color="000000"/>
        </w:pBdr>
        <w:ind w:left="-1134" w:right="-345" w:firstLine="0"/>
        <w:jc w:val="both"/>
      </w:pPr>
      <w:r>
        <w:rPr>
          <w:color w:val="000000"/>
          <w:sz w:val="18"/>
          <w:szCs w:val="18"/>
        </w:rPr>
        <w:t>Принципал вправе указать в Приложении № 5 к настоящему договору данные, действительные на момент заключения договора.</w:t>
      </w:r>
    </w:p>
    <w:p w:rsidR="007F27C9" w:rsidRDefault="007F27C9">
      <w:pPr>
        <w:pBdr>
          <w:top w:val="none" w:sz="0" w:space="0" w:color="000000"/>
          <w:left w:val="none" w:sz="0" w:space="0" w:color="000000"/>
          <w:bottom w:val="none" w:sz="0" w:space="0" w:color="000000"/>
          <w:right w:val="none" w:sz="0" w:space="0" w:color="000000"/>
          <w:between w:val="none" w:sz="0" w:space="0" w:color="000000"/>
        </w:pBdr>
        <w:tabs>
          <w:tab w:val="left" w:pos="-1494"/>
          <w:tab w:val="left" w:pos="-283"/>
        </w:tabs>
        <w:ind w:left="-113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center"/>
      </w:pPr>
      <w:r>
        <w:rPr>
          <w:b/>
          <w:color w:val="000000"/>
          <w:sz w:val="18"/>
          <w:szCs w:val="18"/>
        </w:rPr>
        <w:t>Обстоятельства непреодолимой силы</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494"/>
          <w:tab w:val="left" w:pos="-774"/>
        </w:tabs>
        <w:ind w:left="-1134" w:right="-284"/>
        <w:jc w:val="both"/>
        <w:rPr>
          <w:b/>
          <w:color w:val="000000"/>
          <w:sz w:val="18"/>
          <w:szCs w:val="18"/>
        </w:rPr>
      </w:pP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ind w:left="-1134" w:right="-284" w:firstLine="0"/>
        <w:jc w:val="both"/>
      </w:pPr>
      <w:r>
        <w:rPr>
          <w:color w:val="000000"/>
          <w:sz w:val="18"/>
          <w:szCs w:val="18"/>
        </w:rPr>
        <w:t>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w:t>
      </w:r>
      <w:r>
        <w:rPr>
          <w:color w:val="000000"/>
          <w:sz w:val="18"/>
          <w:szCs w:val="18"/>
        </w:rPr>
        <w:t xml:space="preserve"> данных условиях обстоятельств.</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ind w:left="-1134" w:right="-284" w:firstLine="0"/>
        <w:jc w:val="both"/>
      </w:pPr>
      <w:r>
        <w:rPr>
          <w:color w:val="000000"/>
          <w:sz w:val="18"/>
          <w:szCs w:val="18"/>
        </w:rPr>
        <w:t>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w:t>
      </w:r>
      <w:r>
        <w:rPr>
          <w:color w:val="000000"/>
          <w:sz w:val="18"/>
          <w:szCs w:val="18"/>
        </w:rPr>
        <w:t>ыть удержаны Принципалом из любых оплат, произведенных Агентом ранее в ходе исполнения настоящего договора. Последствия наступления обстоятельств непреодолимой силы определяются Принципалом. В том числе (но не только) Принципал вправе предлагать Агенту или</w:t>
      </w:r>
      <w:r>
        <w:rPr>
          <w:color w:val="000000"/>
          <w:sz w:val="18"/>
          <w:szCs w:val="18"/>
        </w:rPr>
        <w:t xml:space="preserve">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w:t>
      </w:r>
      <w:r>
        <w:rPr>
          <w:color w:val="000000"/>
          <w:sz w:val="18"/>
          <w:szCs w:val="18"/>
        </w:rPr>
        <w:t>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w:t>
      </w:r>
      <w:r>
        <w:rPr>
          <w:color w:val="000000"/>
          <w:sz w:val="18"/>
          <w:szCs w:val="18"/>
        </w:rPr>
        <w:t xml:space="preserve">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w:t>
      </w:r>
      <w:r>
        <w:rPr>
          <w:color w:val="000000"/>
          <w:sz w:val="18"/>
          <w:szCs w:val="18"/>
        </w:rPr>
        <w:t xml:space="preserve">что в ряде случаев государственными органами могут быть установлены особые правила возврата денежных средств или особые правила изменения или </w:t>
      </w:r>
      <w:r>
        <w:rPr>
          <w:color w:val="000000"/>
          <w:sz w:val="18"/>
          <w:szCs w:val="18"/>
        </w:rPr>
        <w:lastRenderedPageBreak/>
        <w:t>расторжения договоров. При этом отсутствие таких правил не лишает Принципала права устанавливать собственные прави</w:t>
      </w:r>
      <w:r>
        <w:rPr>
          <w:color w:val="000000"/>
          <w:sz w:val="18"/>
          <w:szCs w:val="18"/>
        </w:rPr>
        <w:t>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firstLine="0"/>
        <w:jc w:val="center"/>
      </w:pPr>
      <w:r>
        <w:rPr>
          <w:b/>
          <w:color w:val="000000"/>
          <w:sz w:val="18"/>
          <w:szCs w:val="18"/>
        </w:rPr>
        <w:t>Заключение, изменение и расторжение договора. Способы обмена документами. Система бронирования.</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1494"/>
        </w:tabs>
        <w:ind w:left="-1134" w:right="-284"/>
        <w:jc w:val="both"/>
        <w:rPr>
          <w:color w:val="000000"/>
          <w:sz w:val="24"/>
          <w:szCs w:val="24"/>
        </w:rPr>
      </w:pPr>
      <w:r>
        <w:rPr>
          <w:b/>
          <w:color w:val="000000"/>
          <w:sz w:val="18"/>
          <w:szCs w:val="18"/>
        </w:rPr>
        <w:tab/>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18"/>
        </w:tabs>
        <w:ind w:left="-1134" w:right="-284" w:firstLine="0"/>
        <w:jc w:val="both"/>
      </w:pPr>
      <w:r>
        <w:rPr>
          <w:color w:val="000000"/>
          <w:sz w:val="18"/>
          <w:szCs w:val="18"/>
        </w:rPr>
        <w:t>Настоящий договор вступает в силу с момента заключения сторонами и действует один год.</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418"/>
        </w:tabs>
        <w:ind w:left="-1134" w:right="-284" w:firstLine="0"/>
        <w:jc w:val="both"/>
      </w:pPr>
      <w:r>
        <w:rPr>
          <w:color w:val="000000"/>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r>
        <w:rPr>
          <w:color w:val="000000"/>
          <w:sz w:val="18"/>
          <w:szCs w:val="18"/>
        </w:rPr>
        <w:t>.</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 w:val="left" w:pos="-1418"/>
        </w:tabs>
        <w:ind w:left="-1134" w:right="-284" w:firstLine="0"/>
        <w:jc w:val="both"/>
      </w:pPr>
      <w:r>
        <w:rPr>
          <w:color w:val="000000"/>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w:t>
      </w:r>
      <w:r>
        <w:rPr>
          <w:color w:val="000000"/>
          <w:sz w:val="18"/>
          <w:szCs w:val="18"/>
        </w:rPr>
        <w:t>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w:t>
      </w:r>
      <w:r>
        <w:rPr>
          <w:color w:val="000000"/>
          <w:sz w:val="18"/>
          <w:szCs w:val="18"/>
        </w:rPr>
        <w:t xml:space="preserve">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w:t>
      </w:r>
      <w:r>
        <w:rPr>
          <w:color w:val="000000"/>
          <w:sz w:val="18"/>
          <w:szCs w:val="18"/>
        </w:rPr>
        <w:t>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w:t>
      </w:r>
      <w:r>
        <w:rPr>
          <w:color w:val="000000"/>
          <w:sz w:val="18"/>
          <w:szCs w:val="18"/>
        </w:rPr>
        <w:t xml:space="preserve">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Pr>
          <w:sz w:val="18"/>
          <w:szCs w:val="18"/>
        </w:rPr>
        <w:t>Самары</w:t>
      </w:r>
      <w:r>
        <w:rPr>
          <w:color w:val="000000"/>
          <w:sz w:val="18"/>
          <w:szCs w:val="18"/>
        </w:rPr>
        <w:t xml:space="preserve"> с применением законодательства РФ, с условиями о неуст</w:t>
      </w:r>
      <w:r>
        <w:rPr>
          <w:color w:val="000000"/>
          <w:sz w:val="18"/>
          <w:szCs w:val="18"/>
        </w:rPr>
        <w:t>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w:t>
      </w:r>
      <w:r>
        <w:rPr>
          <w:color w:val="000000"/>
          <w:sz w:val="18"/>
          <w:szCs w:val="18"/>
        </w:rPr>
        <w:t>ной подписи. Стороны согласились признавать переписку с использованием электронной и факсимильной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w:t>
      </w:r>
      <w:r>
        <w:rPr>
          <w:color w:val="000000"/>
          <w:sz w:val="18"/>
          <w:szCs w:val="18"/>
        </w:rPr>
        <w:t xml:space="preserve">орме и подписаны надлежаще уполномоченными </w:t>
      </w:r>
      <w:proofErr w:type="gramStart"/>
      <w:r>
        <w:rPr>
          <w:color w:val="000000"/>
          <w:sz w:val="18"/>
          <w:szCs w:val="18"/>
        </w:rPr>
        <w:t>на</w:t>
      </w:r>
      <w:proofErr w:type="gramEnd"/>
      <w:r>
        <w:rPr>
          <w:color w:val="000000"/>
          <w:sz w:val="18"/>
          <w:szCs w:val="18"/>
        </w:rPr>
        <w:t xml:space="preserve"> то представителями сторон или совершены в ином порядке, не запрещенным законодательством РФ. Принципал вправе размещать на своем сайте или в системе бронирования тексты дополнительных соглашений или новые редак</w:t>
      </w:r>
      <w:r>
        <w:rPr>
          <w:color w:val="000000"/>
          <w:sz w:val="18"/>
          <w:szCs w:val="18"/>
        </w:rPr>
        <w:t>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При э</w:t>
      </w:r>
      <w:r>
        <w:rPr>
          <w:color w:val="000000"/>
          <w:sz w:val="18"/>
          <w:szCs w:val="18"/>
        </w:rPr>
        <w:t>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w:t>
      </w:r>
      <w:r>
        <w:rPr>
          <w:color w:val="000000"/>
          <w:sz w:val="18"/>
          <w:szCs w:val="18"/>
        </w:rPr>
        <w:t>пала или в системе бронирования.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 Аг</w:t>
      </w:r>
      <w:r>
        <w:rPr>
          <w:color w:val="000000"/>
          <w:sz w:val="18"/>
          <w:szCs w:val="18"/>
        </w:rPr>
        <w:t>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 Места, предназначенные для подписи Агентом в договоре, могут быть использованы</w:t>
      </w:r>
      <w:r>
        <w:rPr>
          <w:color w:val="000000"/>
          <w:sz w:val="18"/>
          <w:szCs w:val="18"/>
        </w:rPr>
        <w:t xml:space="preserve">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 w:val="left" w:pos="-1418"/>
        </w:tabs>
        <w:ind w:left="-1134" w:right="-284" w:firstLine="0"/>
        <w:jc w:val="both"/>
      </w:pPr>
      <w:r>
        <w:rPr>
          <w:b/>
          <w:color w:val="000000"/>
          <w:sz w:val="18"/>
          <w:szCs w:val="18"/>
        </w:rPr>
        <w:t xml:space="preserve">Стороны признают юридическое значение </w:t>
      </w:r>
      <w:r>
        <w:rPr>
          <w:b/>
          <w:color w:val="000000"/>
          <w:sz w:val="18"/>
          <w:szCs w:val="18"/>
        </w:rPr>
        <w:t>действий, совершенных в Системе бронирования Принципала (далее по тексту – Система)</w:t>
      </w:r>
      <w:r>
        <w:rPr>
          <w:color w:val="000000"/>
          <w:sz w:val="18"/>
          <w:szCs w:val="18"/>
        </w:rPr>
        <w:t>. Порядок и условия работы Агента в системе бронирования устанавливаются настоящим договором и приложениями к нему.</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color w:val="000000"/>
          <w:sz w:val="18"/>
          <w:szCs w:val="18"/>
        </w:rPr>
        <w:t>Настоящий договор может быть расторгнут Принципалом в люб</w:t>
      </w:r>
      <w:r>
        <w:rPr>
          <w:color w:val="000000"/>
          <w:sz w:val="18"/>
          <w:szCs w:val="18"/>
        </w:rPr>
        <w:t>ое время с уведомлением Агента, при этом расторжение договора не освобождает Агента от принятых на себя обязательств перед Принципалом или туристами.</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color w:val="000000"/>
          <w:sz w:val="18"/>
          <w:szCs w:val="18"/>
        </w:rPr>
        <w:t xml:space="preserve">Если одно или несколько положений настоящего договора входят в противоречие с действующим </w:t>
      </w:r>
      <w:r>
        <w:rPr>
          <w:color w:val="000000"/>
          <w:sz w:val="18"/>
          <w:szCs w:val="18"/>
        </w:rPr>
        <w:t>законодательством, то эти положения утрачивают силу, что не влечет недействительности или утраты силы остальных положений и договора в целом.</w:t>
      </w:r>
    </w:p>
    <w:p w:rsidR="007F27C9" w:rsidRDefault="00B85821">
      <w:pPr>
        <w:widowControl/>
        <w:numPr>
          <w:ilvl w:val="1"/>
          <w:numId w:val="6"/>
        </w:numPr>
        <w:pBdr>
          <w:top w:val="none" w:sz="0" w:space="0" w:color="000000"/>
          <w:left w:val="none" w:sz="0" w:space="0" w:color="000000"/>
          <w:bottom w:val="none" w:sz="0" w:space="0" w:color="000000"/>
          <w:right w:val="none" w:sz="0" w:space="0" w:color="000000"/>
          <w:between w:val="none" w:sz="0" w:space="0" w:color="000000"/>
        </w:pBdr>
        <w:tabs>
          <w:tab w:val="left" w:pos="-1560"/>
        </w:tabs>
        <w:ind w:left="-1134" w:right="-284" w:firstLine="0"/>
        <w:jc w:val="both"/>
      </w:pPr>
      <w:r>
        <w:rPr>
          <w:color w:val="000000"/>
          <w:sz w:val="18"/>
          <w:szCs w:val="18"/>
        </w:rPr>
        <w:t>К договору прилагаются и являются его неотъемлемой частью:</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Приложение № 1 «Условия договора по срокам оплаты, от</w:t>
      </w:r>
      <w:r>
        <w:rPr>
          <w:color w:val="000000"/>
          <w:sz w:val="18"/>
          <w:szCs w:val="18"/>
        </w:rPr>
        <w:t>четов, аннуляций».</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Приложение № 2 «Условия работы агента в системе онлайн бронирования».</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Приложение № 3 «Размер агентского вознаграждения».</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Приложение № 4 «Отчет агента».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Приложение № 5 «Сведения о туроператоре и о финансовом обеспечении».</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1134" w:right="-284"/>
        <w:jc w:val="both"/>
        <w:rPr>
          <w:color w:val="000000"/>
          <w:sz w:val="24"/>
          <w:szCs w:val="24"/>
        </w:rPr>
      </w:pPr>
      <w:r>
        <w:rPr>
          <w:color w:val="000000"/>
          <w:sz w:val="18"/>
          <w:szCs w:val="18"/>
        </w:rPr>
        <w:t>- Прилож</w:t>
      </w:r>
      <w:r>
        <w:rPr>
          <w:color w:val="000000"/>
          <w:sz w:val="18"/>
          <w:szCs w:val="18"/>
        </w:rPr>
        <w:t>ение № 6 «</w:t>
      </w:r>
      <w:r>
        <w:rPr>
          <w:sz w:val="18"/>
          <w:szCs w:val="18"/>
        </w:rPr>
        <w:t>Памятка туриста и п</w:t>
      </w:r>
      <w:r>
        <w:rPr>
          <w:color w:val="000000"/>
          <w:sz w:val="18"/>
          <w:szCs w:val="18"/>
        </w:rPr>
        <w:t>равила поведения на борту теплохода «Алексей Толстой».</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ight="-284"/>
        <w:jc w:val="both"/>
        <w:rPr>
          <w:color w:val="000000"/>
          <w:sz w:val="18"/>
          <w:szCs w:val="18"/>
        </w:rPr>
      </w:pPr>
    </w:p>
    <w:p w:rsidR="007F27C9" w:rsidRDefault="00B8582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647"/>
        </w:tabs>
        <w:ind w:left="-1080" w:right="-284" w:firstLine="0"/>
        <w:jc w:val="center"/>
      </w:pPr>
      <w:r>
        <w:rPr>
          <w:b/>
          <w:color w:val="000000"/>
          <w:sz w:val="18"/>
          <w:szCs w:val="18"/>
        </w:rPr>
        <w:t>Реквизиты и подписи сторон</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right="-284"/>
        <w:jc w:val="both"/>
        <w:rPr>
          <w:b/>
          <w:color w:val="000000"/>
          <w:sz w:val="18"/>
          <w:szCs w:val="18"/>
        </w:rPr>
      </w:pPr>
    </w:p>
    <w:tbl>
      <w:tblPr>
        <w:tblStyle w:val="StGen0"/>
        <w:tblW w:w="10620" w:type="dxa"/>
        <w:tblInd w:w="-1008" w:type="dxa"/>
        <w:tblLayout w:type="fixed"/>
        <w:tblLook w:val="04A0" w:firstRow="1" w:lastRow="0" w:firstColumn="1" w:lastColumn="0" w:noHBand="0" w:noVBand="1"/>
      </w:tblPr>
      <w:tblGrid>
        <w:gridCol w:w="5400"/>
        <w:gridCol w:w="5220"/>
      </w:tblGrid>
      <w:tr w:rsidR="007F27C9">
        <w:tc>
          <w:tcPr>
            <w:tcW w:w="5400" w:type="dxa"/>
            <w:tcBorders>
              <w:top w:val="nil"/>
              <w:left w:val="nil"/>
              <w:bottom w:val="nil"/>
              <w:right w:val="nil"/>
            </w:tcBorders>
            <w:tcMar>
              <w:top w:w="0" w:type="dxa"/>
              <w:left w:w="108" w:type="dxa"/>
              <w:bottom w:w="0" w:type="dxa"/>
              <w:right w:w="108" w:type="dxa"/>
            </w:tcMar>
          </w:tcPr>
          <w:p w:rsidR="007F27C9" w:rsidRDefault="00B85821">
            <w:pPr>
              <w:pBdr>
                <w:top w:val="none" w:sz="0" w:space="0" w:color="000000"/>
                <w:left w:val="none" w:sz="0" w:space="0" w:color="000000"/>
                <w:bottom w:val="none" w:sz="0" w:space="0" w:color="000000"/>
                <w:right w:val="none" w:sz="0" w:space="0" w:color="000000"/>
                <w:between w:val="none" w:sz="0" w:space="0" w:color="000000"/>
              </w:pBdr>
              <w:ind w:right="-284"/>
              <w:jc w:val="center"/>
              <w:rPr>
                <w:color w:val="000000"/>
                <w:sz w:val="24"/>
                <w:szCs w:val="24"/>
              </w:rPr>
            </w:pPr>
            <w:r>
              <w:rPr>
                <w:color w:val="000000"/>
                <w:sz w:val="18"/>
                <w:szCs w:val="18"/>
              </w:rPr>
              <w:t>ПРИНЦИПАЛ</w:t>
            </w:r>
          </w:p>
          <w:p w:rsidR="007F27C9" w:rsidRDefault="007F27C9">
            <w:pPr>
              <w:pBdr>
                <w:top w:val="none" w:sz="0" w:space="0" w:color="000000"/>
                <w:left w:val="none" w:sz="0" w:space="0" w:color="000000"/>
                <w:bottom w:val="none" w:sz="0" w:space="0" w:color="000000"/>
                <w:right w:val="none" w:sz="0" w:space="0" w:color="000000"/>
                <w:between w:val="none" w:sz="0" w:space="0" w:color="000000"/>
              </w:pBdr>
              <w:ind w:right="-284"/>
              <w:jc w:val="center"/>
              <w:rPr>
                <w:color w:val="000000"/>
                <w:sz w:val="18"/>
                <w:szCs w:val="18"/>
                <w:u w:val="single"/>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rPr>
                <w:color w:val="000000"/>
                <w:sz w:val="24"/>
                <w:szCs w:val="24"/>
              </w:rPr>
            </w:pPr>
            <w:r>
              <w:rPr>
                <w:color w:val="000000"/>
                <w:sz w:val="18"/>
                <w:szCs w:val="18"/>
              </w:rPr>
              <w:t xml:space="preserve">ООО ЦТО </w:t>
            </w:r>
            <w:r>
              <w:rPr>
                <w:sz w:val="18"/>
                <w:szCs w:val="18"/>
              </w:rPr>
              <w:t>“</w:t>
            </w:r>
            <w:proofErr w:type="spellStart"/>
            <w:r>
              <w:rPr>
                <w:sz w:val="18"/>
                <w:szCs w:val="18"/>
              </w:rPr>
              <w:t>РусВояж</w:t>
            </w:r>
            <w:proofErr w:type="spellEnd"/>
            <w:r>
              <w:rPr>
                <w:sz w:val="18"/>
                <w:szCs w:val="18"/>
              </w:rPr>
              <w:t>”</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Место нахождения:</w:t>
            </w:r>
            <w:r>
              <w:rPr>
                <w:sz w:val="18"/>
                <w:szCs w:val="18"/>
              </w:rPr>
              <w:t xml:space="preserve"> 443099, г. Самара, ул. Алексея Толстого, д. 116В</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 xml:space="preserve">Почтовый адрес: </w:t>
            </w:r>
            <w:r>
              <w:rPr>
                <w:sz w:val="18"/>
                <w:szCs w:val="18"/>
              </w:rPr>
              <w:t xml:space="preserve">443099, г. Самара, </w:t>
            </w:r>
            <w:r>
              <w:rPr>
                <w:sz w:val="18"/>
                <w:szCs w:val="18"/>
              </w:rPr>
              <w:t>ул. Алексея Толстого, д. 116В</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Телефон: 8(846) 332-75-55, 332-17-02</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e-</w:t>
            </w:r>
            <w:proofErr w:type="spellStart"/>
            <w:r>
              <w:rPr>
                <w:color w:val="000000"/>
                <w:sz w:val="18"/>
                <w:szCs w:val="18"/>
              </w:rPr>
              <w:t>mail</w:t>
            </w:r>
            <w:proofErr w:type="spellEnd"/>
            <w:r>
              <w:rPr>
                <w:color w:val="000000"/>
                <w:sz w:val="18"/>
                <w:szCs w:val="18"/>
              </w:rPr>
              <w:t>: director@tk-rv.ru</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ИНН 6317093439</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18"/>
                <w:szCs w:val="18"/>
              </w:rPr>
            </w:pPr>
            <w:r>
              <w:rPr>
                <w:color w:val="000000"/>
                <w:sz w:val="18"/>
                <w:szCs w:val="18"/>
              </w:rPr>
              <w:t xml:space="preserve">КПП </w:t>
            </w:r>
            <w:r>
              <w:rPr>
                <w:color w:val="111111"/>
                <w:sz w:val="18"/>
                <w:szCs w:val="18"/>
                <w:highlight w:val="white"/>
              </w:rPr>
              <w:t>631701001</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18"/>
                <w:szCs w:val="18"/>
              </w:rPr>
            </w:pPr>
            <w:r>
              <w:rPr>
                <w:color w:val="000000"/>
                <w:sz w:val="18"/>
                <w:szCs w:val="18"/>
              </w:rPr>
              <w:t xml:space="preserve">ОКПО </w:t>
            </w:r>
            <w:r>
              <w:rPr>
                <w:color w:val="111111"/>
                <w:sz w:val="18"/>
                <w:szCs w:val="18"/>
                <w:highlight w:val="white"/>
              </w:rPr>
              <w:t>11032434</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 xml:space="preserve">Рас / счет </w:t>
            </w:r>
            <w:r>
              <w:rPr>
                <w:sz w:val="18"/>
                <w:szCs w:val="18"/>
              </w:rPr>
              <w:t>40702810100000001937</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24"/>
                <w:szCs w:val="24"/>
              </w:rPr>
            </w:pPr>
            <w:r>
              <w:rPr>
                <w:color w:val="000000"/>
                <w:sz w:val="18"/>
                <w:szCs w:val="18"/>
              </w:rPr>
              <w:t>Кор /счет 30101810236010000742</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both"/>
              <w:rPr>
                <w:color w:val="000000"/>
                <w:sz w:val="18"/>
                <w:szCs w:val="18"/>
              </w:rPr>
            </w:pPr>
            <w:r>
              <w:rPr>
                <w:color w:val="000000"/>
                <w:sz w:val="18"/>
                <w:szCs w:val="18"/>
              </w:rPr>
              <w:t>БИК 043601742</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right="-284"/>
              <w:jc w:val="both"/>
              <w:rPr>
                <w:sz w:val="18"/>
                <w:szCs w:val="18"/>
              </w:rPr>
            </w:pPr>
          </w:p>
          <w:p w:rsidR="007F27C9" w:rsidRDefault="00B85821">
            <w:pPr>
              <w:pBdr>
                <w:top w:val="none" w:sz="0" w:space="0" w:color="000000"/>
                <w:left w:val="none" w:sz="0" w:space="0" w:color="000000"/>
                <w:bottom w:val="none" w:sz="0" w:space="0" w:color="000000"/>
                <w:right w:val="none" w:sz="0" w:space="0" w:color="000000"/>
                <w:between w:val="none" w:sz="0" w:space="0" w:color="000000"/>
              </w:pBdr>
              <w:ind w:right="-284"/>
              <w:rPr>
                <w:b/>
                <w:color w:val="000000"/>
                <w:sz w:val="18"/>
                <w:szCs w:val="18"/>
              </w:rPr>
            </w:pPr>
            <w:proofErr w:type="gramStart"/>
            <w:r>
              <w:rPr>
                <w:sz w:val="18"/>
                <w:szCs w:val="18"/>
              </w:rPr>
              <w:t>Директор  Никонова</w:t>
            </w:r>
            <w:proofErr w:type="gramEnd"/>
            <w:r>
              <w:rPr>
                <w:sz w:val="18"/>
                <w:szCs w:val="18"/>
              </w:rPr>
              <w:t xml:space="preserve"> В.С.  </w:t>
            </w:r>
            <w:r>
              <w:rPr>
                <w:b/>
                <w:color w:val="000000"/>
                <w:sz w:val="18"/>
                <w:szCs w:val="18"/>
              </w:rPr>
              <w:t xml:space="preserve">/  </w:t>
            </w:r>
            <w:r>
              <w:rPr>
                <w:b/>
                <w:color w:val="000000"/>
                <w:sz w:val="18"/>
                <w:szCs w:val="18"/>
              </w:rPr>
              <w:t>________________</w:t>
            </w:r>
            <w:r>
              <w:rPr>
                <w:b/>
                <w:sz w:val="18"/>
                <w:szCs w:val="18"/>
              </w:rPr>
              <w:t>_____</w:t>
            </w:r>
          </w:p>
          <w:p w:rsidR="007F27C9" w:rsidRDefault="007F27C9">
            <w:pPr>
              <w:pBdr>
                <w:top w:val="none" w:sz="0" w:space="0" w:color="000000"/>
                <w:left w:val="none" w:sz="0" w:space="0" w:color="000000"/>
                <w:bottom w:val="none" w:sz="0" w:space="0" w:color="000000"/>
                <w:right w:val="none" w:sz="0" w:space="0" w:color="000000"/>
                <w:between w:val="none" w:sz="0" w:space="0" w:color="000000"/>
              </w:pBdr>
              <w:ind w:right="-284"/>
              <w:rPr>
                <w:b/>
                <w:sz w:val="18"/>
                <w:szCs w:val="18"/>
              </w:rPr>
            </w:pPr>
          </w:p>
          <w:p w:rsidR="007F27C9" w:rsidRDefault="007F27C9">
            <w:pPr>
              <w:pBdr>
                <w:top w:val="none" w:sz="0" w:space="0" w:color="000000"/>
                <w:left w:val="none" w:sz="0" w:space="0" w:color="000000"/>
                <w:bottom w:val="none" w:sz="0" w:space="0" w:color="000000"/>
                <w:right w:val="none" w:sz="0" w:space="0" w:color="000000"/>
                <w:between w:val="none" w:sz="0" w:space="0" w:color="000000"/>
              </w:pBdr>
              <w:ind w:right="-284"/>
              <w:rPr>
                <w:b/>
                <w:sz w:val="18"/>
                <w:szCs w:val="18"/>
              </w:rPr>
            </w:pPr>
          </w:p>
          <w:p w:rsidR="007F27C9" w:rsidRDefault="00B85821">
            <w:pPr>
              <w:pBdr>
                <w:top w:val="none" w:sz="0" w:space="0" w:color="000000"/>
                <w:left w:val="none" w:sz="0" w:space="0" w:color="000000"/>
                <w:bottom w:val="none" w:sz="0" w:space="0" w:color="000000"/>
                <w:right w:val="none" w:sz="0" w:space="0" w:color="000000"/>
                <w:between w:val="none" w:sz="0" w:space="0" w:color="000000"/>
              </w:pBdr>
              <w:ind w:right="-284"/>
              <w:rPr>
                <w:sz w:val="18"/>
                <w:szCs w:val="18"/>
              </w:rPr>
            </w:pPr>
            <w:r>
              <w:rPr>
                <w:sz w:val="18"/>
                <w:szCs w:val="18"/>
              </w:rPr>
              <w:t>М.П.</w:t>
            </w:r>
          </w:p>
        </w:tc>
        <w:tc>
          <w:tcPr>
            <w:tcW w:w="5220" w:type="dxa"/>
            <w:tcBorders>
              <w:top w:val="nil"/>
              <w:left w:val="nil"/>
              <w:bottom w:val="nil"/>
              <w:right w:val="nil"/>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284"/>
              <w:jc w:val="center"/>
              <w:rPr>
                <w:color w:val="000000"/>
                <w:sz w:val="24"/>
                <w:szCs w:val="24"/>
              </w:rPr>
            </w:pPr>
            <w:r>
              <w:rPr>
                <w:color w:val="000000"/>
                <w:sz w:val="18"/>
                <w:szCs w:val="18"/>
              </w:rPr>
              <w:t>АГЕНТ</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right="-284"/>
              <w:jc w:val="center"/>
              <w:rPr>
                <w:color w:val="000000"/>
                <w:sz w:val="18"/>
                <w:szCs w:val="18"/>
                <w:u w:val="single"/>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84"/>
              <w:jc w:val="both"/>
              <w:rPr>
                <w:color w:val="000000"/>
                <w:sz w:val="24"/>
                <w:szCs w:val="24"/>
              </w:rPr>
            </w:pPr>
            <w:r>
              <w:rPr>
                <w:b/>
                <w:color w:val="000000"/>
                <w:sz w:val="18"/>
                <w:szCs w:val="18"/>
              </w:rPr>
              <w:t>_____________________</w:t>
            </w:r>
            <w:r>
              <w:rPr>
                <w:color w:val="000000"/>
                <w:sz w:val="18"/>
                <w:szCs w:val="18"/>
              </w:rPr>
              <w:t>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 xml:space="preserve">Место </w:t>
            </w:r>
            <w:proofErr w:type="gramStart"/>
            <w:r>
              <w:rPr>
                <w:color w:val="000000"/>
                <w:sz w:val="18"/>
                <w:szCs w:val="18"/>
              </w:rPr>
              <w:t>нахождения:_</w:t>
            </w:r>
            <w:proofErr w:type="gramEnd"/>
            <w:r>
              <w:rPr>
                <w:color w:val="000000"/>
                <w:sz w:val="18"/>
                <w:szCs w:val="18"/>
              </w:rPr>
              <w:t>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__________________________________________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 xml:space="preserve">Почтовый </w:t>
            </w:r>
            <w:proofErr w:type="gramStart"/>
            <w:r>
              <w:rPr>
                <w:color w:val="000000"/>
                <w:sz w:val="18"/>
                <w:szCs w:val="18"/>
              </w:rPr>
              <w:t>адрес:_</w:t>
            </w:r>
            <w:proofErr w:type="gramEnd"/>
            <w:r>
              <w:rPr>
                <w:color w:val="000000"/>
                <w:sz w:val="18"/>
                <w:szCs w:val="18"/>
              </w:rPr>
              <w:t>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____________________________________________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телефон 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e-</w:t>
            </w:r>
            <w:proofErr w:type="spellStart"/>
            <w:r>
              <w:rPr>
                <w:color w:val="000000"/>
                <w:sz w:val="18"/>
                <w:szCs w:val="18"/>
              </w:rPr>
              <w:t>mail</w:t>
            </w:r>
            <w:proofErr w:type="spellEnd"/>
            <w:r>
              <w:rPr>
                <w:color w:val="000000"/>
                <w:sz w:val="18"/>
                <w:szCs w:val="18"/>
              </w:rPr>
              <w:t xml:space="preserve"> 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ИНН _____________________________________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КПП_____________________________________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ОКПО ___________________________________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Рас / с</w:t>
            </w:r>
            <w:r>
              <w:rPr>
                <w:color w:val="000000"/>
                <w:sz w:val="18"/>
                <w:szCs w:val="18"/>
              </w:rPr>
              <w:t>чет 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24"/>
                <w:szCs w:val="24"/>
              </w:rPr>
            </w:pPr>
            <w:r>
              <w:rPr>
                <w:color w:val="000000"/>
                <w:sz w:val="18"/>
                <w:szCs w:val="18"/>
              </w:rPr>
              <w:t>Кор/счет _________________________________</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18"/>
                <w:szCs w:val="18"/>
              </w:rPr>
            </w:pPr>
            <w:r>
              <w:rPr>
                <w:color w:val="000000"/>
                <w:sz w:val="18"/>
                <w:szCs w:val="18"/>
              </w:rPr>
              <w:t>БИК ____________________________________</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549" w:right="-25"/>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549" w:right="-284"/>
              <w:jc w:val="both"/>
              <w:rPr>
                <w:color w:val="000000"/>
                <w:sz w:val="24"/>
                <w:szCs w:val="24"/>
              </w:rPr>
            </w:pPr>
            <w:r>
              <w:rPr>
                <w:b/>
                <w:color w:val="000000"/>
                <w:sz w:val="18"/>
                <w:szCs w:val="18"/>
              </w:rPr>
              <w:t>________________________ /_________________/</w:t>
            </w:r>
          </w:p>
        </w:tc>
      </w:tr>
    </w:tbl>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0070F8" w:rsidRDefault="000070F8">
      <w:pPr>
        <w:widowControl/>
        <w:rPr>
          <w:color w:val="000000"/>
          <w:sz w:val="18"/>
          <w:szCs w:val="18"/>
        </w:rPr>
      </w:pPr>
      <w:r>
        <w:rPr>
          <w:color w:val="000000"/>
          <w:sz w:val="18"/>
          <w:szCs w:val="18"/>
        </w:rPr>
        <w:br w:type="page"/>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color w:val="000000"/>
          <w:sz w:val="18"/>
          <w:szCs w:val="18"/>
        </w:rPr>
        <w:lastRenderedPageBreak/>
        <w:t>Приложение № 1 к агентскому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r>
        <w:rPr>
          <w:color w:val="000000"/>
          <w:sz w:val="18"/>
          <w:szCs w:val="18"/>
        </w:rPr>
        <w:t xml:space="preserve"> № __ от _____________ 20 __ года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center"/>
        <w:rPr>
          <w:color w:val="000000"/>
          <w:sz w:val="18"/>
          <w:szCs w:val="18"/>
        </w:rPr>
      </w:pPr>
      <w:r>
        <w:rPr>
          <w:color w:val="000000"/>
          <w:sz w:val="18"/>
          <w:szCs w:val="18"/>
        </w:rPr>
        <w:t>УСЛОВИЯ ДОГОВОРА ПО СРОКАМ ОПЛАТЫ, ОТЧЕТОВ, АННУЛЯЦИЙ</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center"/>
        <w:rPr>
          <w:sz w:val="18"/>
          <w:szCs w:val="18"/>
        </w:rPr>
      </w:pPr>
    </w:p>
    <w:tbl>
      <w:tblPr>
        <w:tblStyle w:val="StGen1"/>
        <w:tblW w:w="10714" w:type="dxa"/>
        <w:tblInd w:w="-1296" w:type="dxa"/>
        <w:tblLayout w:type="fixed"/>
        <w:tblLook w:val="04A0" w:firstRow="1" w:lastRow="0" w:firstColumn="1" w:lastColumn="0" w:noHBand="0" w:noVBand="1"/>
      </w:tblPr>
      <w:tblGrid>
        <w:gridCol w:w="2350"/>
        <w:gridCol w:w="8364"/>
      </w:tblGrid>
      <w:tr w:rsidR="007F27C9">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b/>
                <w:color w:val="000000"/>
                <w:sz w:val="18"/>
                <w:szCs w:val="18"/>
              </w:rPr>
              <w:t>Срок оплаты заявки Агентом</w:t>
            </w:r>
          </w:p>
        </w:tc>
        <w:tc>
          <w:tcPr>
            <w:tcW w:w="8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 xml:space="preserve">1) При бронировании туристского продукта более чем за 30 дней до даты начала круиза Агент уплачивает сумму в размере не менее </w:t>
            </w:r>
            <w:r>
              <w:rPr>
                <w:sz w:val="18"/>
                <w:szCs w:val="18"/>
              </w:rPr>
              <w:t>5</w:t>
            </w:r>
            <w:r>
              <w:rPr>
                <w:color w:val="000000"/>
                <w:sz w:val="18"/>
                <w:szCs w:val="18"/>
              </w:rPr>
              <w:t xml:space="preserve">0% от его </w:t>
            </w:r>
            <w:r>
              <w:rPr>
                <w:color w:val="000000"/>
                <w:sz w:val="18"/>
                <w:szCs w:val="18"/>
              </w:rPr>
              <w:t xml:space="preserve">стоимости в течение 5 </w:t>
            </w:r>
            <w:proofErr w:type="gramStart"/>
            <w:r>
              <w:rPr>
                <w:color w:val="000000"/>
                <w:sz w:val="18"/>
                <w:szCs w:val="18"/>
              </w:rPr>
              <w:t>календарных  дней</w:t>
            </w:r>
            <w:proofErr w:type="gramEnd"/>
            <w:r>
              <w:rPr>
                <w:color w:val="000000"/>
                <w:sz w:val="18"/>
                <w:szCs w:val="18"/>
              </w:rPr>
              <w:t xml:space="preserve"> с момента получения от Принципала подтверждения о возможности бронирования соответствующего туристского продукта и получения счета. Полная оплата стоимости туристского продукта должна быть произведена не позднее, чем</w:t>
            </w:r>
            <w:r>
              <w:rPr>
                <w:color w:val="000000"/>
                <w:sz w:val="18"/>
                <w:szCs w:val="18"/>
              </w:rPr>
              <w:t xml:space="preserve"> за 30 дней до даты начала круиза.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 xml:space="preserve">2) При бронировании туристского продукта в срок </w:t>
            </w:r>
            <w:r>
              <w:rPr>
                <w:sz w:val="18"/>
                <w:szCs w:val="18"/>
              </w:rPr>
              <w:t>менее чем за</w:t>
            </w:r>
            <w:r>
              <w:rPr>
                <w:color w:val="000000"/>
                <w:sz w:val="18"/>
                <w:szCs w:val="18"/>
              </w:rPr>
              <w:t xml:space="preserve"> 30 дней до даты начала круиза Агент уплачивает сумму в размере 100% от его стоимости в течение </w:t>
            </w:r>
            <w:r>
              <w:rPr>
                <w:sz w:val="18"/>
                <w:szCs w:val="18"/>
              </w:rPr>
              <w:t>3 календарных</w:t>
            </w:r>
            <w:r>
              <w:rPr>
                <w:color w:val="000000"/>
                <w:sz w:val="18"/>
                <w:szCs w:val="18"/>
              </w:rPr>
              <w:t xml:space="preserve"> дней с момента получения от Принципала подтверждени</w:t>
            </w:r>
            <w:r>
              <w:rPr>
                <w:color w:val="000000"/>
                <w:sz w:val="18"/>
                <w:szCs w:val="18"/>
              </w:rPr>
              <w:t>я о возможности бронирования соответствующего туристского продукта и получения счета.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 xml:space="preserve">3) При бронировании туристского продукта за </w:t>
            </w:r>
            <w:r>
              <w:rPr>
                <w:sz w:val="18"/>
                <w:szCs w:val="18"/>
              </w:rPr>
              <w:t>7</w:t>
            </w:r>
            <w:r>
              <w:rPr>
                <w:color w:val="000000"/>
                <w:sz w:val="18"/>
                <w:szCs w:val="18"/>
              </w:rPr>
              <w:t xml:space="preserve"> и менее дней до даты начала круиза Агент уплачивает сумму в размере 100% от его стоимости в течение 1 календарного дня с мом</w:t>
            </w:r>
            <w:r>
              <w:rPr>
                <w:color w:val="000000"/>
                <w:sz w:val="18"/>
                <w:szCs w:val="18"/>
              </w:rPr>
              <w:t>ента получения от Принципала подтверждения о возможности бронирования соответствующего туристского продукта и получения счета.</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 xml:space="preserve">4) При акции раннего бронирования (бронирования круизов (туристских продуктов) с момента открытия продаж на навигацию следующего </w:t>
            </w:r>
            <w:r>
              <w:rPr>
                <w:color w:val="000000"/>
                <w:sz w:val="18"/>
                <w:szCs w:val="18"/>
              </w:rPr>
              <w:t xml:space="preserve">года) до момента окончания сроков раннего бронирования или в период проведения специальных акций на момент подачи заявки Агент уплачивает сумму в размере не менее </w:t>
            </w:r>
            <w:r>
              <w:rPr>
                <w:sz w:val="18"/>
                <w:szCs w:val="18"/>
              </w:rPr>
              <w:t>5</w:t>
            </w:r>
            <w:r>
              <w:rPr>
                <w:color w:val="000000"/>
                <w:sz w:val="18"/>
                <w:szCs w:val="18"/>
              </w:rPr>
              <w:t xml:space="preserve">0% от стоимости соответствующего туристского продукта в течение 5 </w:t>
            </w:r>
            <w:r>
              <w:rPr>
                <w:sz w:val="18"/>
                <w:szCs w:val="18"/>
              </w:rPr>
              <w:t>календарных</w:t>
            </w:r>
            <w:r>
              <w:rPr>
                <w:color w:val="000000"/>
                <w:sz w:val="18"/>
                <w:szCs w:val="18"/>
              </w:rPr>
              <w:t xml:space="preserve"> дней с момента</w:t>
            </w:r>
            <w:r>
              <w:rPr>
                <w:color w:val="000000"/>
                <w:sz w:val="18"/>
                <w:szCs w:val="18"/>
              </w:rPr>
              <w:t xml:space="preserve"> получения от Принципала подтверждения о возможности его бронирования и получения счета. Полная оплата соответствующего туристского продукта должна быть осуществлена Агентом не позднее срока действия указанной акции или сроков раннего бронирования. В случа</w:t>
            </w:r>
            <w:r>
              <w:rPr>
                <w:color w:val="000000"/>
                <w:sz w:val="18"/>
                <w:szCs w:val="18"/>
              </w:rPr>
              <w:t xml:space="preserve">е несоблюдения данного условия по срокам оплаты скидка раннего бронирования и скидка по специальным акциям не предоставляется. </w:t>
            </w:r>
          </w:p>
          <w:p w:rsidR="007F27C9" w:rsidRDefault="007F27C9">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18"/>
                <w:szCs w:val="18"/>
              </w:rPr>
            </w:pP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Оплата туристского продукта в полном объеме является гарантией неизменности его стоимости.</w:t>
            </w:r>
          </w:p>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Политика продаж Принципала размещает</w:t>
            </w:r>
            <w:r>
              <w:rPr>
                <w:color w:val="000000"/>
                <w:sz w:val="18"/>
                <w:szCs w:val="18"/>
              </w:rPr>
              <w:t>ся на интернет-сайте www.tk-rv.ru. Агент обязуется ознакомиться с ней.</w:t>
            </w:r>
          </w:p>
        </w:tc>
      </w:tr>
      <w:tr w:rsidR="007F27C9">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b/>
                <w:color w:val="000000"/>
                <w:sz w:val="18"/>
                <w:szCs w:val="18"/>
              </w:rPr>
              <w:t>Способы оплаты заявки</w:t>
            </w:r>
          </w:p>
        </w:tc>
        <w:tc>
          <w:tcPr>
            <w:tcW w:w="8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7F27C9">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b/>
                <w:color w:val="000000"/>
                <w:sz w:val="18"/>
                <w:szCs w:val="18"/>
              </w:rPr>
              <w:t xml:space="preserve">Способ </w:t>
            </w:r>
            <w:r>
              <w:rPr>
                <w:b/>
                <w:color w:val="000000"/>
                <w:sz w:val="18"/>
                <w:szCs w:val="18"/>
              </w:rPr>
              <w:t>выплаты агентского вознаграждения</w:t>
            </w:r>
          </w:p>
        </w:tc>
        <w:tc>
          <w:tcPr>
            <w:tcW w:w="8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27C9" w:rsidRDefault="00B85821">
            <w:pPr>
              <w:pBdr>
                <w:top w:val="none" w:sz="0" w:space="0" w:color="000000"/>
                <w:left w:val="none" w:sz="0" w:space="0" w:color="000000"/>
                <w:bottom w:val="none" w:sz="0" w:space="0" w:color="000000"/>
                <w:right w:val="none" w:sz="0" w:space="0" w:color="000000"/>
                <w:between w:val="none" w:sz="0" w:space="0" w:color="000000"/>
              </w:pBdr>
              <w:tabs>
                <w:tab w:val="left" w:pos="-284"/>
              </w:tabs>
              <w:ind w:right="319"/>
              <w:jc w:val="both"/>
              <w:rPr>
                <w:color w:val="000000"/>
                <w:sz w:val="24"/>
                <w:szCs w:val="24"/>
              </w:rPr>
            </w:pPr>
            <w:r>
              <w:rPr>
                <w:color w:val="000000"/>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w:t>
            </w:r>
            <w:r>
              <w:rPr>
                <w:color w:val="000000"/>
                <w:sz w:val="18"/>
                <w:szCs w:val="18"/>
              </w:rPr>
              <w:t>латить цену туристского продукта (услуг) за вычетом агентского вознаграждения.</w:t>
            </w:r>
          </w:p>
        </w:tc>
      </w:tr>
      <w:tr w:rsidR="007F27C9">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b/>
                <w:color w:val="000000"/>
                <w:sz w:val="18"/>
                <w:szCs w:val="18"/>
              </w:rPr>
              <w:t>Условия аннуляции</w:t>
            </w:r>
          </w:p>
        </w:tc>
        <w:tc>
          <w:tcPr>
            <w:tcW w:w="8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pBdr>
                <w:top w:val="none" w:sz="0" w:space="0" w:color="000000"/>
                <w:left w:val="none" w:sz="0" w:space="0" w:color="000000"/>
                <w:bottom w:val="none" w:sz="0" w:space="0" w:color="000000"/>
                <w:right w:val="none" w:sz="0" w:space="0" w:color="000000"/>
                <w:between w:val="none" w:sz="0" w:space="0" w:color="000000"/>
              </w:pBdr>
              <w:ind w:right="319"/>
              <w:jc w:val="both"/>
              <w:rPr>
                <w:color w:val="000000"/>
                <w:sz w:val="24"/>
                <w:szCs w:val="24"/>
              </w:rPr>
            </w:pPr>
            <w:r>
              <w:rPr>
                <w:color w:val="000000"/>
                <w:sz w:val="18"/>
                <w:szCs w:val="18"/>
              </w:rPr>
              <w:t xml:space="preserve">При отказе от забронированных услуг более чем за 31 день и более до даты начала круиза Принципалом возвращается полная стоимость оплаченных денежных средств </w:t>
            </w:r>
            <w:r>
              <w:rPr>
                <w:color w:val="000000"/>
                <w:sz w:val="18"/>
                <w:szCs w:val="18"/>
              </w:rPr>
              <w:t>Агентом.</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319"/>
              <w:jc w:val="both"/>
              <w:rPr>
                <w:color w:val="000000"/>
                <w:sz w:val="24"/>
                <w:szCs w:val="24"/>
              </w:rPr>
            </w:pPr>
            <w:r>
              <w:rPr>
                <w:color w:val="000000"/>
                <w:sz w:val="18"/>
                <w:szCs w:val="18"/>
              </w:rPr>
              <w:t>При отказе от забронированных услуг в срок за 30 дней и менее до даты начала круиза, возврат оплаченных денежных средств Агентом осуществляется с учетом фактически понесенных расходов Принципала. Аннулированные услуги выставляются на продажу. По ф</w:t>
            </w:r>
            <w:r>
              <w:rPr>
                <w:color w:val="000000"/>
                <w:sz w:val="18"/>
                <w:szCs w:val="18"/>
              </w:rPr>
              <w:t>акту реализации указанных услуг устанавливается точный размер фактически понесенных расходов. В случае невозможности реализации указанных услуг, Принципалом осуществляется возврат стоимости питания.</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right="319"/>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right="319"/>
              <w:jc w:val="both"/>
              <w:rPr>
                <w:color w:val="000000"/>
                <w:sz w:val="24"/>
                <w:szCs w:val="24"/>
              </w:rPr>
            </w:pPr>
            <w:r>
              <w:rPr>
                <w:color w:val="000000"/>
                <w:sz w:val="18"/>
                <w:szCs w:val="18"/>
              </w:rPr>
              <w:t>Иной срок или иные условия могут быть указаны на сайте П</w:t>
            </w:r>
            <w:r>
              <w:rPr>
                <w:color w:val="000000"/>
                <w:sz w:val="18"/>
                <w:szCs w:val="18"/>
              </w:rPr>
              <w:t>ринципала и (или) в документах Принципала или установлены Принципалом иным способом.</w:t>
            </w:r>
          </w:p>
        </w:tc>
      </w:tr>
      <w:tr w:rsidR="007F27C9">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jc w:val="right"/>
              <w:rPr>
                <w:color w:val="000000"/>
                <w:sz w:val="24"/>
                <w:szCs w:val="24"/>
              </w:rPr>
            </w:pPr>
            <w:r>
              <w:rPr>
                <w:b/>
                <w:color w:val="000000"/>
                <w:sz w:val="18"/>
                <w:szCs w:val="18"/>
              </w:rPr>
              <w:t>Срок и порядок предоставления отчета Агента</w:t>
            </w:r>
          </w:p>
        </w:tc>
        <w:tc>
          <w:tcPr>
            <w:tcW w:w="8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rPr>
                <w:color w:val="000000"/>
                <w:sz w:val="24"/>
                <w:szCs w:val="24"/>
              </w:rPr>
            </w:pPr>
            <w:r>
              <w:rPr>
                <w:color w:val="000000"/>
                <w:sz w:val="18"/>
                <w:szCs w:val="18"/>
              </w:rPr>
              <w:t xml:space="preserve">Ежемесячно, не позднее 5-го числа месяца, следующего за отчетным, по форме установленной Принципалом в Приложении № 4 к </w:t>
            </w:r>
            <w:r>
              <w:rPr>
                <w:color w:val="000000"/>
                <w:sz w:val="18"/>
                <w:szCs w:val="18"/>
              </w:rPr>
              <w:t>договору, вместе с</w:t>
            </w:r>
            <w:r>
              <w:rPr>
                <w:sz w:val="18"/>
                <w:szCs w:val="18"/>
              </w:rPr>
              <w:t xml:space="preserve"> актом.</w:t>
            </w:r>
          </w:p>
        </w:tc>
      </w:tr>
    </w:tbl>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0070F8" w:rsidRDefault="000070F8">
      <w:pPr>
        <w:widowControl/>
        <w:rPr>
          <w:color w:val="000000"/>
          <w:sz w:val="18"/>
          <w:szCs w:val="18"/>
        </w:rPr>
      </w:pPr>
      <w:r>
        <w:rPr>
          <w:color w:val="000000"/>
          <w:sz w:val="18"/>
          <w:szCs w:val="18"/>
        </w:rPr>
        <w:br w:type="page"/>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24"/>
          <w:szCs w:val="24"/>
        </w:rPr>
      </w:pPr>
      <w:r>
        <w:rPr>
          <w:color w:val="000000"/>
          <w:sz w:val="18"/>
          <w:szCs w:val="18"/>
        </w:rPr>
        <w:lastRenderedPageBreak/>
        <w:t>Приложение № 2 к агентскому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24"/>
          <w:szCs w:val="24"/>
        </w:rPr>
      </w:pPr>
      <w:r>
        <w:rPr>
          <w:color w:val="000000"/>
          <w:sz w:val="18"/>
          <w:szCs w:val="18"/>
        </w:rPr>
        <w:t xml:space="preserve"> № __ от _____________ 20 __ года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77"/>
        <w:jc w:val="center"/>
        <w:rPr>
          <w:b/>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77"/>
        <w:jc w:val="center"/>
        <w:rPr>
          <w:b/>
          <w:color w:val="000000"/>
          <w:sz w:val="18"/>
          <w:szCs w:val="18"/>
        </w:rPr>
      </w:pPr>
      <w:r>
        <w:rPr>
          <w:b/>
          <w:color w:val="000000"/>
          <w:sz w:val="18"/>
          <w:szCs w:val="18"/>
        </w:rPr>
        <w:t>УСЛОВИЯ РАБОТЫ АГЕНТА В СИСТЕМЕ ОНЛАЙН БРОНИРОВАНИЯ</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77"/>
        <w:jc w:val="center"/>
        <w:rPr>
          <w:b/>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720"/>
        </w:tabs>
        <w:ind w:left="-720"/>
        <w:jc w:val="both"/>
        <w:rPr>
          <w:color w:val="000000"/>
          <w:sz w:val="24"/>
          <w:szCs w:val="24"/>
        </w:rPr>
      </w:pPr>
      <w:r>
        <w:rPr>
          <w:color w:val="000000"/>
          <w:sz w:val="18"/>
          <w:szCs w:val="18"/>
        </w:rPr>
        <w:t>ООО</w:t>
      </w:r>
      <w:r>
        <w:rPr>
          <w:sz w:val="18"/>
          <w:szCs w:val="18"/>
        </w:rPr>
        <w:t xml:space="preserve"> ЦТО </w:t>
      </w:r>
      <w:r>
        <w:rPr>
          <w:color w:val="000000"/>
          <w:sz w:val="18"/>
          <w:szCs w:val="18"/>
        </w:rPr>
        <w:t>«</w:t>
      </w:r>
      <w:proofErr w:type="spellStart"/>
      <w:r>
        <w:rPr>
          <w:sz w:val="18"/>
          <w:szCs w:val="18"/>
        </w:rPr>
        <w:t>РусВояж</w:t>
      </w:r>
      <w:proofErr w:type="spellEnd"/>
      <w:r>
        <w:rPr>
          <w:color w:val="000000"/>
          <w:sz w:val="18"/>
          <w:szCs w:val="18"/>
        </w:rPr>
        <w:t>», в лице</w:t>
      </w:r>
      <w:r>
        <w:rPr>
          <w:sz w:val="18"/>
          <w:szCs w:val="18"/>
        </w:rPr>
        <w:t xml:space="preserve"> Д</w:t>
      </w:r>
      <w:r>
        <w:rPr>
          <w:color w:val="000000"/>
          <w:sz w:val="18"/>
          <w:szCs w:val="18"/>
        </w:rPr>
        <w:t>иректора</w:t>
      </w:r>
      <w:r>
        <w:rPr>
          <w:sz w:val="18"/>
          <w:szCs w:val="18"/>
        </w:rPr>
        <w:t xml:space="preserve"> Никоновой Виолетты Сергеевны</w:t>
      </w:r>
      <w:r>
        <w:rPr>
          <w:color w:val="000000"/>
          <w:sz w:val="18"/>
          <w:szCs w:val="18"/>
        </w:rPr>
        <w:t>, действующего на основании</w:t>
      </w:r>
      <w:r>
        <w:rPr>
          <w:color w:val="000000"/>
          <w:sz w:val="18"/>
          <w:szCs w:val="18"/>
        </w:rPr>
        <w:t xml:space="preserve">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w:t>
      </w:r>
      <w:r>
        <w:rPr>
          <w:color w:val="000000"/>
          <w:sz w:val="18"/>
          <w:szCs w:val="18"/>
        </w:rPr>
        <w:t>действующего (ей) на основании __________________________, именуемое в дальнейшем «Агент», с другой стороны, заключили настоящее соглашение о нижеследующем:</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720"/>
        </w:tabs>
        <w:ind w:left="-720"/>
        <w:jc w:val="both"/>
        <w:rPr>
          <w:color w:val="000000"/>
          <w:sz w:val="18"/>
          <w:szCs w:val="18"/>
        </w:rPr>
      </w:pP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Настоящее соглашение определяет порядок реализации туристских продуктов (отдельных услуг) с исполь</w:t>
      </w:r>
      <w:r>
        <w:rPr>
          <w:color w:val="000000"/>
          <w:sz w:val="18"/>
          <w:szCs w:val="18"/>
        </w:rPr>
        <w:t>зованием Системы онлайн бронирования, размещенной на сайте Принципала или иных указанных Принципалом сайтах (далее – Сайт, Система). Система содержит механизм бронирования туристских продуктов, отражает информацию о произведенных Агентом бронированиях, а т</w:t>
      </w:r>
      <w:r>
        <w:rPr>
          <w:color w:val="000000"/>
          <w:sz w:val="18"/>
          <w:szCs w:val="18"/>
        </w:rPr>
        <w:t>акже обеспечивает хранение данных о соответствующих операциях.</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Стороны признают юридическую силу информации, содержащейся на сайте Принципала или иных указанных Принципалом сайтах.</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Совершением любого действия по бронированию Агент подтверждает ознакомление</w:t>
      </w:r>
      <w:r>
        <w:rPr>
          <w:color w:val="000000"/>
          <w:sz w:val="18"/>
          <w:szCs w:val="18"/>
        </w:rPr>
        <w:t xml:space="preserve"> с информацией, представленной на Сайте и в Системе, а также с условиями агентского договора и всех приложений к нему.</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Стороны признают юридическое значение действий Агента и Принципала, совершаемых в Системе.</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 xml:space="preserve">Принципал предоставляет Агенту имя </w:t>
      </w:r>
      <w:r>
        <w:rPr>
          <w:color w:val="000000"/>
          <w:sz w:val="18"/>
          <w:szCs w:val="18"/>
        </w:rPr>
        <w:t>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w:t>
      </w:r>
      <w:r>
        <w:rPr>
          <w:color w:val="000000"/>
          <w:sz w:val="18"/>
          <w:szCs w:val="18"/>
        </w:rPr>
        <w:t>огами собственноручной подписи Агента.</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Любое действие, произведенное в Системе с использованием предоставленных Агенту имени пользователя и пароля, приравнивается к соответствующему действию Агента, совершенному в письменной форме.</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 xml:space="preserve">Агент обязуется принять </w:t>
      </w:r>
      <w:r>
        <w:rPr>
          <w:color w:val="000000"/>
          <w:sz w:val="18"/>
          <w:szCs w:val="18"/>
        </w:rPr>
        <w:t>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В случае утери и (или) разглашения пароля, а также в случае увольнения сотрудни</w:t>
      </w:r>
      <w:r>
        <w:rPr>
          <w:color w:val="000000"/>
          <w:sz w:val="18"/>
          <w:szCs w:val="18"/>
        </w:rPr>
        <w:t>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Агент несет ответственность за правильное указание данных в Системе, в том числе з</w:t>
      </w:r>
      <w:r>
        <w:rPr>
          <w:color w:val="000000"/>
          <w:sz w:val="18"/>
          <w:szCs w:val="18"/>
        </w:rPr>
        <w:t>а написание паспортных данных туристов.</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Агент обязуется самостоятельно контролировать поступающие от Принципала сведения о заявках, сведения об изменениях в услугах, иные документы и сведения.</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Принципал не несет ответственности перед Агентом или третьими л</w:t>
      </w:r>
      <w:r>
        <w:rPr>
          <w:color w:val="000000"/>
          <w:sz w:val="18"/>
          <w:szCs w:val="18"/>
        </w:rPr>
        <w:t>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Агент по требованию Принципала обязан пр</w:t>
      </w:r>
      <w:r>
        <w:rPr>
          <w:color w:val="000000"/>
          <w:sz w:val="18"/>
          <w:szCs w:val="18"/>
        </w:rPr>
        <w:t>одублировать Принципалу заказ в письменной форме на электронную почту Принципала и по факсу.</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w:t>
      </w:r>
      <w:r>
        <w:rPr>
          <w:color w:val="000000"/>
          <w:sz w:val="18"/>
          <w:szCs w:val="18"/>
        </w:rPr>
        <w:t>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За нару</w:t>
      </w:r>
      <w:r>
        <w:rPr>
          <w:color w:val="000000"/>
          <w:sz w:val="18"/>
          <w:szCs w:val="18"/>
        </w:rPr>
        <w:t>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29"/>
          <w:tab w:val="left" w:pos="-720"/>
        </w:tabs>
        <w:ind w:left="-720" w:firstLine="0"/>
        <w:jc w:val="both"/>
      </w:pPr>
      <w:r>
        <w:rPr>
          <w:color w:val="000000"/>
          <w:sz w:val="18"/>
          <w:szCs w:val="18"/>
        </w:rPr>
        <w:t>Агент обязуется:</w:t>
      </w:r>
    </w:p>
    <w:p w:rsidR="007F27C9" w:rsidRDefault="00B85821">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обеспечить защиту рабочих мест от проникновения компьютерных вирусов;</w:t>
      </w:r>
    </w:p>
    <w:p w:rsidR="007F27C9" w:rsidRDefault="00B85821">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720"/>
        </w:tabs>
        <w:ind w:left="-720" w:firstLine="0"/>
        <w:jc w:val="both"/>
      </w:pPr>
      <w:r>
        <w:rPr>
          <w:color w:val="000000"/>
          <w:sz w:val="18"/>
          <w:szCs w:val="18"/>
        </w:rPr>
        <w:t>соблюдать условия настоящего Соглашения, иные правила работы с Системой;</w:t>
      </w:r>
    </w:p>
    <w:p w:rsidR="007F27C9" w:rsidRDefault="00B85821">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709"/>
        </w:tabs>
        <w:ind w:left="-709" w:firstLine="0"/>
        <w:jc w:val="both"/>
      </w:pPr>
      <w:r>
        <w:rPr>
          <w:color w:val="000000"/>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18"/>
          <w:tab w:val="left" w:pos="-709"/>
          <w:tab w:val="left" w:pos="731"/>
        </w:tabs>
        <w:ind w:left="-709" w:firstLine="0"/>
        <w:jc w:val="both"/>
      </w:pPr>
      <w:r>
        <w:rPr>
          <w:color w:val="000000"/>
          <w:sz w:val="18"/>
          <w:szCs w:val="18"/>
        </w:rPr>
        <w:t>Настояще</w:t>
      </w:r>
      <w:r>
        <w:rPr>
          <w:color w:val="000000"/>
          <w:sz w:val="18"/>
          <w:szCs w:val="18"/>
        </w:rPr>
        <w:t>е соглашение вступает в силу в момент подписания сторонами и действует в течение срока действия Договора.</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18"/>
          <w:tab w:val="left" w:pos="-709"/>
          <w:tab w:val="left" w:pos="731"/>
        </w:tabs>
        <w:ind w:left="-709" w:firstLine="0"/>
        <w:jc w:val="both"/>
      </w:pPr>
      <w:r>
        <w:rPr>
          <w:color w:val="000000"/>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w:t>
      </w:r>
      <w:r>
        <w:rPr>
          <w:color w:val="000000"/>
          <w:sz w:val="18"/>
          <w:szCs w:val="18"/>
        </w:rPr>
        <w:t xml:space="preserve"> соглашении не освобождает Агента ни от каких обязательств, предусмотренных агентским договором.</w:t>
      </w:r>
    </w:p>
    <w:p w:rsidR="007F27C9" w:rsidRDefault="00B85821">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418"/>
          <w:tab w:val="left" w:pos="-709"/>
          <w:tab w:val="left" w:pos="731"/>
        </w:tabs>
        <w:ind w:left="-709" w:firstLine="0"/>
        <w:jc w:val="both"/>
      </w:pPr>
      <w:r>
        <w:rPr>
          <w:color w:val="000000"/>
          <w:sz w:val="18"/>
          <w:szCs w:val="18"/>
        </w:rPr>
        <w:t>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w:t>
      </w:r>
      <w:r>
        <w:rPr>
          <w:color w:val="000000"/>
          <w:sz w:val="18"/>
          <w:szCs w:val="18"/>
        </w:rPr>
        <w:t>меет право отказаться от исполнения настоящего соглашения в одностороннем внесудебном порядке.</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rPr>
          <w:sz w:val="18"/>
          <w:szCs w:val="18"/>
        </w:rPr>
      </w:pPr>
    </w:p>
    <w:p w:rsidR="000070F8" w:rsidRDefault="000070F8">
      <w:pPr>
        <w:widowControl/>
        <w:rPr>
          <w:color w:val="000000"/>
          <w:sz w:val="18"/>
          <w:szCs w:val="18"/>
        </w:rPr>
      </w:pPr>
      <w:r>
        <w:rPr>
          <w:color w:val="000000"/>
          <w:sz w:val="18"/>
          <w:szCs w:val="18"/>
        </w:rPr>
        <w:br w:type="page"/>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24"/>
          <w:szCs w:val="24"/>
        </w:rPr>
      </w:pPr>
      <w:r>
        <w:rPr>
          <w:color w:val="000000"/>
          <w:sz w:val="18"/>
          <w:szCs w:val="18"/>
        </w:rPr>
        <w:lastRenderedPageBreak/>
        <w:t>Приложение № 3 к агентскому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r>
        <w:rPr>
          <w:color w:val="000000"/>
          <w:sz w:val="18"/>
          <w:szCs w:val="18"/>
        </w:rPr>
        <w:t xml:space="preserve"> № __ от _____________ 20 __ года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570"/>
          <w:tab w:val="left" w:pos="1723"/>
        </w:tabs>
        <w:spacing w:after="120"/>
        <w:ind w:left="283"/>
        <w:jc w:val="center"/>
        <w:rPr>
          <w:color w:val="000000"/>
          <w:sz w:val="18"/>
          <w:szCs w:val="18"/>
        </w:rPr>
      </w:pPr>
      <w:r>
        <w:rPr>
          <w:color w:val="000000"/>
          <w:sz w:val="18"/>
          <w:szCs w:val="18"/>
        </w:rPr>
        <w:t>РАЗМЕР АГЕНТСКОГО ВОЗНАГРАЖДЕНИЯ</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rPr>
          <w:sz w:val="18"/>
          <w:szCs w:val="18"/>
        </w:rPr>
      </w:pPr>
    </w:p>
    <w:p w:rsidR="007F27C9" w:rsidRDefault="00B85821">
      <w:pPr>
        <w:widowControl/>
        <w:tabs>
          <w:tab w:val="left" w:pos="283"/>
          <w:tab w:val="left" w:pos="1723"/>
        </w:tabs>
        <w:spacing w:before="240" w:after="240"/>
        <w:ind w:left="-425"/>
        <w:jc w:val="both"/>
        <w:rPr>
          <w:sz w:val="18"/>
          <w:szCs w:val="18"/>
        </w:rPr>
      </w:pPr>
      <w:r>
        <w:rPr>
          <w:b/>
        </w:rPr>
        <w:t>1.</w:t>
      </w:r>
      <w:r>
        <w:t xml:space="preserve"> 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w:t>
      </w:r>
      <w:r>
        <w:t>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7F27C9" w:rsidRDefault="00B85821">
      <w:pPr>
        <w:widowControl/>
        <w:tabs>
          <w:tab w:val="left" w:pos="283"/>
          <w:tab w:val="left" w:pos="1723"/>
        </w:tabs>
        <w:spacing w:before="240" w:after="240"/>
        <w:ind w:left="-141" w:hanging="420"/>
        <w:jc w:val="both"/>
        <w:rPr>
          <w:sz w:val="18"/>
          <w:szCs w:val="18"/>
        </w:rPr>
      </w:pPr>
      <w:r>
        <w:rPr>
          <w:b/>
        </w:rPr>
        <w:t xml:space="preserve">  2.</w:t>
      </w:r>
      <w:r>
        <w:t xml:space="preserve"> При реализации Турпродукта Агент обязан оплатить Принципалу стоимость Турпродукта за вычетом суммы агентского вознаграждения. Оплата Турпродукта производится на основании счета Принципала. В счете на оплату указывается стоимость тура, сумма вознаграждения</w:t>
      </w:r>
      <w:r>
        <w:t xml:space="preserve"> Агента и сумма, подлежащая оплате Агентом.</w:t>
      </w:r>
    </w:p>
    <w:p w:rsidR="007F27C9" w:rsidRDefault="00B85821">
      <w:pPr>
        <w:widowControl/>
        <w:tabs>
          <w:tab w:val="left" w:pos="283"/>
          <w:tab w:val="left" w:pos="1723"/>
        </w:tabs>
        <w:spacing w:before="240" w:after="240"/>
        <w:ind w:left="-141" w:hanging="420"/>
        <w:jc w:val="both"/>
        <w:rPr>
          <w:sz w:val="18"/>
          <w:szCs w:val="18"/>
        </w:rPr>
      </w:pPr>
      <w:r>
        <w:rPr>
          <w:b/>
        </w:rPr>
        <w:t xml:space="preserve">  3 </w:t>
      </w:r>
      <w:r>
        <w:t>Вознаграждение Агента устанавливается в процентном отношении от стоимости Турпродукта, реализованного Агентом, и составляет:</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i/>
          <w:color w:val="000000"/>
          <w:sz w:val="18"/>
          <w:szCs w:val="18"/>
        </w:rPr>
      </w:pPr>
    </w:p>
    <w:tbl>
      <w:tblPr>
        <w:tblStyle w:val="StGen2"/>
        <w:tblW w:w="9990" w:type="dxa"/>
        <w:jc w:val="center"/>
        <w:tblInd w:w="0" w:type="dxa"/>
        <w:tblLayout w:type="fixed"/>
        <w:tblLook w:val="04A0" w:firstRow="1" w:lastRow="0" w:firstColumn="1" w:lastColumn="0" w:noHBand="0" w:noVBand="1"/>
      </w:tblPr>
      <w:tblGrid>
        <w:gridCol w:w="2580"/>
        <w:gridCol w:w="7410"/>
      </w:tblGrid>
      <w:tr w:rsidR="007F27C9">
        <w:trPr>
          <w:trHeight w:val="737"/>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rPr>
            </w:pPr>
            <w:r>
              <w:rPr>
                <w:color w:val="000000"/>
                <w:sz w:val="18"/>
                <w:szCs w:val="18"/>
              </w:rPr>
              <w:t>Туристский продукт/услуга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tc>
        <w:tc>
          <w:tcPr>
            <w:tcW w:w="741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rPr>
            </w:pPr>
            <w:r>
              <w:rPr>
                <w:color w:val="000000"/>
                <w:sz w:val="18"/>
                <w:szCs w:val="18"/>
              </w:rPr>
              <w:t xml:space="preserve">Размер вознаграждения за реализацию туристского </w:t>
            </w:r>
            <w:r>
              <w:rPr>
                <w:color w:val="000000"/>
                <w:sz w:val="18"/>
                <w:szCs w:val="18"/>
              </w:rPr>
              <w:t>продукта</w:t>
            </w:r>
          </w:p>
        </w:tc>
      </w:tr>
      <w:tr w:rsidR="007F27C9">
        <w:trPr>
          <w:trHeight w:val="707"/>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r>
              <w:rPr>
                <w:sz w:val="18"/>
                <w:szCs w:val="18"/>
              </w:rPr>
              <w:t>т/</w:t>
            </w:r>
            <w:proofErr w:type="spellStart"/>
            <w:r>
              <w:rPr>
                <w:sz w:val="18"/>
                <w:szCs w:val="18"/>
              </w:rPr>
              <w:t>х“Алексей</w:t>
            </w:r>
            <w:proofErr w:type="spellEnd"/>
            <w:r>
              <w:rPr>
                <w:sz w:val="18"/>
                <w:szCs w:val="18"/>
              </w:rPr>
              <w:t xml:space="preserve"> Толстой”</w:t>
            </w:r>
          </w:p>
        </w:tc>
        <w:tc>
          <w:tcPr>
            <w:tcW w:w="741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sz w:val="18"/>
                <w:szCs w:val="18"/>
              </w:rPr>
            </w:pPr>
            <w:r>
              <w:rPr>
                <w:sz w:val="18"/>
                <w:szCs w:val="18"/>
              </w:rPr>
              <w:t xml:space="preserve">(____) % - при совершении действий по реализации Турпродукта во время действия сезонных скидок (до </w:t>
            </w:r>
            <w:proofErr w:type="gramStart"/>
            <w:r>
              <w:rPr>
                <w:sz w:val="18"/>
                <w:szCs w:val="18"/>
              </w:rPr>
              <w:t xml:space="preserve">29 </w:t>
            </w:r>
            <w:r>
              <w:rPr>
                <w:sz w:val="18"/>
                <w:szCs w:val="18"/>
              </w:rPr>
              <w:t xml:space="preserve"> </w:t>
            </w:r>
            <w:r>
              <w:rPr>
                <w:sz w:val="18"/>
                <w:szCs w:val="18"/>
              </w:rPr>
              <w:t>марта</w:t>
            </w:r>
            <w:proofErr w:type="gramEnd"/>
            <w:r>
              <w:rPr>
                <w:sz w:val="18"/>
                <w:szCs w:val="18"/>
              </w:rPr>
              <w:t xml:space="preserve"> 202</w:t>
            </w:r>
            <w:r>
              <w:rPr>
                <w:sz w:val="18"/>
                <w:szCs w:val="18"/>
              </w:rPr>
              <w:t>4</w:t>
            </w:r>
            <w:r>
              <w:rPr>
                <w:sz w:val="18"/>
                <w:szCs w:val="18"/>
              </w:rPr>
              <w:t xml:space="preserve"> года);</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sz w:val="18"/>
                <w:szCs w:val="18"/>
              </w:rPr>
            </w:pPr>
            <w:r>
              <w:rPr>
                <w:sz w:val="18"/>
                <w:szCs w:val="18"/>
              </w:rPr>
              <w:t xml:space="preserve">(____) % - при совершении действий по реализации Турпродукта с </w:t>
            </w:r>
            <w:r>
              <w:rPr>
                <w:sz w:val="18"/>
                <w:szCs w:val="18"/>
              </w:rPr>
              <w:t>30 марта</w:t>
            </w:r>
            <w:r>
              <w:rPr>
                <w:sz w:val="18"/>
                <w:szCs w:val="18"/>
              </w:rPr>
              <w:t xml:space="preserve"> по 01 октября 202</w:t>
            </w:r>
            <w:r>
              <w:rPr>
                <w:sz w:val="18"/>
                <w:szCs w:val="18"/>
              </w:rPr>
              <w:t>4</w:t>
            </w:r>
            <w:r>
              <w:rPr>
                <w:sz w:val="18"/>
                <w:szCs w:val="18"/>
              </w:rPr>
              <w:t xml:space="preserve"> года.</w:t>
            </w:r>
          </w:p>
        </w:tc>
      </w:tr>
    </w:tbl>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i/>
          <w:sz w:val="18"/>
          <w:szCs w:val="18"/>
        </w:rPr>
      </w:pPr>
    </w:p>
    <w:p w:rsidR="007F27C9" w:rsidRDefault="00B85821">
      <w:pPr>
        <w:widowControl/>
        <w:tabs>
          <w:tab w:val="left" w:pos="283"/>
          <w:tab w:val="left" w:pos="1723"/>
        </w:tabs>
        <w:spacing w:before="240" w:after="240"/>
        <w:ind w:left="-425"/>
        <w:jc w:val="both"/>
      </w:pPr>
      <w:r>
        <w:rPr>
          <w:b/>
        </w:rPr>
        <w:t xml:space="preserve">4. </w:t>
      </w:r>
      <w:r>
        <w:t>Вознаграждение предоставляется Агенту от стоимости Турпродукта, определяемой с учетом предоставленных Принципалом тарифов и скидок (пенсионный, детский, молодоженам, сезонная скидка).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spacing w:after="120"/>
        <w:ind w:left="283"/>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tabs>
          <w:tab w:val="left" w:pos="283"/>
          <w:tab w:val="left" w:pos="1723"/>
        </w:tabs>
        <w:ind w:left="283"/>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rPr>
          <w:color w:val="000000"/>
          <w:sz w:val="18"/>
          <w:szCs w:val="18"/>
        </w:rPr>
      </w:pPr>
    </w:p>
    <w:p w:rsidR="007F27C9" w:rsidRDefault="00B85821">
      <w:pPr>
        <w:widowControl/>
        <w:ind w:left="-1417"/>
        <w:rPr>
          <w:sz w:val="18"/>
          <w:szCs w:val="18"/>
        </w:rPr>
        <w:sectPr w:rsidR="007F27C9">
          <w:footerReference w:type="default" r:id="rId7"/>
          <w:pgSz w:w="11906" w:h="16838"/>
          <w:pgMar w:top="275" w:right="850" w:bottom="709" w:left="1620" w:header="720" w:footer="468" w:gutter="0"/>
          <w:pgNumType w:start="1"/>
          <w:cols w:space="720"/>
          <w:docGrid w:linePitch="360"/>
        </w:sectPr>
      </w:pPr>
      <w:r>
        <w:rPr>
          <w:noProof/>
          <w:sz w:val="18"/>
          <w:szCs w:val="18"/>
        </w:rPr>
        <w:lastRenderedPageBreak/>
        <w:drawing>
          <wp:inline distT="0" distB="0" distL="0" distR="0">
            <wp:extent cx="7515225" cy="100501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8"/>
                    <a:stretch>
                      <a:fillRect/>
                    </a:stretch>
                  </pic:blipFill>
                  <pic:spPr>
                    <a:xfrm>
                      <a:off x="0" y="0"/>
                      <a:ext cx="7515225" cy="10050463"/>
                    </a:xfrm>
                    <a:prstGeom prst="rect">
                      <a:avLst/>
                    </a:prstGeom>
                  </pic:spPr>
                </pic:pic>
              </a:graphicData>
            </a:graphic>
          </wp:inline>
        </w:drawing>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rPr>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24"/>
          <w:szCs w:val="24"/>
        </w:rPr>
      </w:pPr>
      <w:r>
        <w:rPr>
          <w:color w:val="000000"/>
          <w:sz w:val="18"/>
          <w:szCs w:val="18"/>
        </w:rPr>
        <w:t>Приложение</w:t>
      </w:r>
      <w:r>
        <w:rPr>
          <w:color w:val="000000"/>
          <w:sz w:val="18"/>
          <w:szCs w:val="18"/>
        </w:rPr>
        <w:t xml:space="preserve"> № 5 к агентскому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r>
        <w:rPr>
          <w:color w:val="000000"/>
          <w:sz w:val="18"/>
          <w:szCs w:val="18"/>
        </w:rPr>
        <w:t xml:space="preserve"> № __ от _____________ 20 __ года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sz w:val="18"/>
          <w:szCs w:val="18"/>
        </w:rPr>
      </w:pP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284"/>
        <w:jc w:val="both"/>
        <w:rPr>
          <w:b/>
          <w:color w:val="000000"/>
          <w:sz w:val="18"/>
          <w:szCs w:val="18"/>
        </w:rPr>
      </w:pPr>
      <w:r>
        <w:rPr>
          <w:b/>
          <w:color w:val="000000"/>
          <w:sz w:val="18"/>
          <w:szCs w:val="18"/>
        </w:rPr>
        <w:t>СВЕДЕНИЯ О ТУРОПЕРАТОРЕ И О ФИНАНСОВОМ ОБЕСПЕЧЕНИИ:</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284"/>
        <w:jc w:val="both"/>
        <w:rPr>
          <w:b/>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284"/>
        <w:jc w:val="both"/>
        <w:rPr>
          <w:b/>
          <w:sz w:val="18"/>
          <w:szCs w:val="18"/>
        </w:rPr>
      </w:pPr>
    </w:p>
    <w:tbl>
      <w:tblPr>
        <w:tblStyle w:val="StGen3"/>
        <w:tblW w:w="10860" w:type="dxa"/>
        <w:tblInd w:w="-675" w:type="dxa"/>
        <w:tblLayout w:type="fixed"/>
        <w:tblLook w:val="04A0" w:firstRow="1" w:lastRow="0" w:firstColumn="1" w:lastColumn="0" w:noHBand="0" w:noVBand="1"/>
      </w:tblPr>
      <w:tblGrid>
        <w:gridCol w:w="5535"/>
        <w:gridCol w:w="5325"/>
      </w:tblGrid>
      <w:tr w:rsidR="007F27C9">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Полное наименование 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spacing w:after="160" w:line="276" w:lineRule="auto"/>
              <w:rPr>
                <w:sz w:val="18"/>
                <w:szCs w:val="18"/>
              </w:rPr>
            </w:pPr>
            <w:r>
              <w:t>Общество с ограниченной ответственностью Центр туризма и образования «</w:t>
            </w:r>
            <w:proofErr w:type="spellStart"/>
            <w:r>
              <w:t>РусВояж</w:t>
            </w:r>
            <w:proofErr w:type="spellEnd"/>
            <w:r>
              <w:t>»</w:t>
            </w:r>
          </w:p>
        </w:tc>
      </w:tr>
      <w:tr w:rsidR="007F27C9">
        <w:trPr>
          <w:trHeight w:val="220"/>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 xml:space="preserve">Сокращенное наименование </w:t>
            </w:r>
            <w:r>
              <w:rPr>
                <w:b/>
                <w:color w:val="000000"/>
                <w:sz w:val="18"/>
                <w:szCs w:val="18"/>
              </w:rPr>
              <w:t>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rPr>
                <w:color w:val="000000"/>
                <w:sz w:val="18"/>
                <w:szCs w:val="18"/>
              </w:rPr>
            </w:pPr>
            <w:r>
              <w:t>ООО ЦТО «</w:t>
            </w:r>
            <w:proofErr w:type="spellStart"/>
            <w:r>
              <w:t>РусВояж</w:t>
            </w:r>
            <w:proofErr w:type="spellEnd"/>
            <w:r>
              <w:t>»</w:t>
            </w:r>
          </w:p>
        </w:tc>
      </w:tr>
      <w:tr w:rsidR="007F27C9">
        <w:trPr>
          <w:trHeight w:val="155"/>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Адрес (место нахождения) 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851"/>
                <w:tab w:val="left" w:pos="9923"/>
              </w:tabs>
              <w:jc w:val="both"/>
              <w:rPr>
                <w:color w:val="000000"/>
                <w:sz w:val="18"/>
                <w:szCs w:val="18"/>
              </w:rPr>
            </w:pPr>
            <w:r>
              <w:t>443099, г. Самара, ул. Алексея Толстого, д. 116В, оф. 102</w:t>
            </w:r>
          </w:p>
        </w:tc>
      </w:tr>
      <w:tr w:rsidR="007F27C9">
        <w:trPr>
          <w:trHeight w:val="186"/>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Почтовый адрес 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left" w:pos="851"/>
                <w:tab w:val="left" w:pos="6096"/>
                <w:tab w:val="left" w:pos="9923"/>
              </w:tabs>
              <w:rPr>
                <w:color w:val="000000"/>
                <w:sz w:val="18"/>
                <w:szCs w:val="18"/>
              </w:rPr>
            </w:pPr>
            <w:r>
              <w:t>443099, г. Самара, ул. Алексея Толстого, д. 116В, оф. 102</w:t>
            </w:r>
          </w:p>
        </w:tc>
      </w:tr>
      <w:tr w:rsidR="007F27C9">
        <w:trPr>
          <w:trHeight w:val="186"/>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 xml:space="preserve">Номера телефонов, факсов, адрес сайта в </w:t>
            </w:r>
            <w:r>
              <w:rPr>
                <w:b/>
                <w:color w:val="000000"/>
                <w:sz w:val="18"/>
                <w:szCs w:val="18"/>
              </w:rPr>
              <w:t>сети Интернет, адрес электронной почты 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tabs>
                <w:tab w:val="left" w:pos="851"/>
                <w:tab w:val="left" w:pos="6096"/>
                <w:tab w:val="left" w:pos="9923"/>
              </w:tabs>
              <w:spacing w:after="160" w:line="276" w:lineRule="auto"/>
              <w:rPr>
                <w:sz w:val="18"/>
                <w:szCs w:val="18"/>
              </w:rPr>
            </w:pPr>
            <w:r>
              <w:t>Номер телефона 8(846)332-75-55, 332-17-02, сайт tk-rv.ru, электронная почта director@tk-rv.ru</w:t>
            </w:r>
          </w:p>
        </w:tc>
      </w:tr>
      <w:tr w:rsidR="007F27C9">
        <w:trPr>
          <w:trHeight w:val="149"/>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ind w:left="284"/>
              <w:rPr>
                <w:color w:val="000000"/>
                <w:sz w:val="24"/>
                <w:szCs w:val="24"/>
              </w:rPr>
            </w:pPr>
            <w:r>
              <w:rPr>
                <w:b/>
                <w:color w:val="000000"/>
                <w:sz w:val="18"/>
                <w:szCs w:val="18"/>
              </w:rPr>
              <w:t>Реестровый номер Туроператора</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80" w:after="80"/>
              <w:rPr>
                <w:color w:val="000000"/>
                <w:sz w:val="18"/>
                <w:szCs w:val="18"/>
              </w:rPr>
            </w:pPr>
            <w:r>
              <w:t>РТО 015046</w:t>
            </w:r>
          </w:p>
        </w:tc>
      </w:tr>
      <w:tr w:rsidR="007F27C9">
        <w:trPr>
          <w:trHeight w:val="1133"/>
        </w:trPr>
        <w:tc>
          <w:tcPr>
            <w:tcW w:w="5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ind w:left="284"/>
              <w:rPr>
                <w:color w:val="000000"/>
                <w:sz w:val="24"/>
                <w:szCs w:val="24"/>
              </w:rPr>
            </w:pPr>
            <w:r>
              <w:rPr>
                <w:b/>
                <w:color w:val="000000"/>
                <w:sz w:val="18"/>
                <w:szCs w:val="18"/>
              </w:rPr>
              <w:t xml:space="preserve">Номер, дата и срок действия Договора страхования ответственности </w:t>
            </w:r>
            <w:r>
              <w:rPr>
                <w:b/>
                <w:color w:val="000000"/>
                <w:sz w:val="18"/>
                <w:szCs w:val="18"/>
              </w:rPr>
              <w:t>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w:t>
            </w:r>
          </w:p>
        </w:tc>
        <w:tc>
          <w:tcPr>
            <w:tcW w:w="5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27C9" w:rsidRDefault="00B85821">
            <w:pPr>
              <w:widowControl/>
              <w:rPr>
                <w:color w:val="000000"/>
                <w:sz w:val="18"/>
                <w:szCs w:val="18"/>
              </w:rPr>
            </w:pPr>
            <w:r>
              <w:t>ДОГОВОР страхования гр</w:t>
            </w:r>
            <w:r>
              <w:t xml:space="preserve">ажданской ответственности  № </w:t>
            </w:r>
            <w:r w:rsidRPr="000070F8">
              <w:rPr>
                <w:rFonts w:eastAsia="TimesNewRomanPS-BoldMT"/>
                <w:b/>
                <w:bCs/>
                <w:color w:val="000000"/>
                <w:lang w:eastAsia="zh-CN" w:bidi="ar"/>
              </w:rPr>
              <w:t>00370-420001-23</w:t>
            </w:r>
            <w:r>
              <w:rPr>
                <w:rFonts w:eastAsia="TimesNewRomanPS-BoldMT"/>
                <w:b/>
                <w:bCs/>
                <w:color w:val="000000"/>
                <w:lang w:eastAsia="zh-CN" w:bidi="ar"/>
              </w:rPr>
              <w:t xml:space="preserve"> </w:t>
            </w:r>
            <w:r>
              <w:t>от 1</w:t>
            </w:r>
            <w:r>
              <w:t>3</w:t>
            </w:r>
            <w:r>
              <w:t xml:space="preserve"> </w:t>
            </w:r>
            <w:r>
              <w:t>апреля</w:t>
            </w:r>
            <w:r>
              <w:t xml:space="preserve"> 202</w:t>
            </w:r>
            <w:r>
              <w:t>3</w:t>
            </w:r>
            <w:r>
              <w:t xml:space="preserve"> года, АО «Боровицкое страховое общество», размер финансового обеспечения 500 000 р. Юридический адрес: 101000, г. Мо</w:t>
            </w:r>
            <w:r>
              <w:t xml:space="preserve">сква,  Покровский б-р, д.4/17, корп.3 Фактический адрес: 101000, г. Москва,  </w:t>
            </w:r>
            <w:r>
              <w:t>Покровский б-р, д.4/17, корп.3 ОГРН 1027700533145  ИНН 7714034590, КПП 770901001</w:t>
            </w:r>
          </w:p>
        </w:tc>
      </w:tr>
    </w:tbl>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284"/>
        <w:jc w:val="both"/>
        <w:rPr>
          <w:b/>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jc w:val="both"/>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rPr>
          <w:color w:val="000000"/>
        </w:rPr>
      </w:pPr>
    </w:p>
    <w:p w:rsidR="000070F8" w:rsidRDefault="000070F8">
      <w:pPr>
        <w:widowControl/>
        <w:rPr>
          <w:color w:val="000000"/>
          <w:sz w:val="18"/>
          <w:szCs w:val="18"/>
        </w:rPr>
      </w:pPr>
      <w:r>
        <w:rPr>
          <w:color w:val="000000"/>
          <w:sz w:val="18"/>
          <w:szCs w:val="18"/>
        </w:rPr>
        <w:br w:type="page"/>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24"/>
          <w:szCs w:val="24"/>
        </w:rPr>
      </w:pPr>
      <w:bookmarkStart w:id="3" w:name="_GoBack"/>
      <w:bookmarkEnd w:id="3"/>
      <w:r>
        <w:rPr>
          <w:color w:val="000000"/>
          <w:sz w:val="18"/>
          <w:szCs w:val="18"/>
        </w:rPr>
        <w:lastRenderedPageBreak/>
        <w:t xml:space="preserve">Приложение № </w:t>
      </w:r>
      <w:r>
        <w:rPr>
          <w:sz w:val="18"/>
          <w:szCs w:val="18"/>
        </w:rPr>
        <w:t xml:space="preserve">6 </w:t>
      </w:r>
      <w:r>
        <w:rPr>
          <w:color w:val="000000"/>
          <w:sz w:val="18"/>
          <w:szCs w:val="18"/>
        </w:rPr>
        <w:t xml:space="preserve"> к агентскому договору</w:t>
      </w:r>
    </w:p>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jc w:val="right"/>
        <w:rPr>
          <w:color w:val="000000"/>
          <w:sz w:val="18"/>
          <w:szCs w:val="18"/>
        </w:rPr>
      </w:pPr>
      <w:r>
        <w:rPr>
          <w:color w:val="000000"/>
          <w:sz w:val="18"/>
          <w:szCs w:val="18"/>
        </w:rPr>
        <w:t xml:space="preserve"> № __ от _____________ 20 __ года</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jc w:val="right"/>
        <w:rPr>
          <w:sz w:val="18"/>
          <w:szCs w:val="18"/>
        </w:rPr>
      </w:pPr>
    </w:p>
    <w:p w:rsidR="007F27C9" w:rsidRDefault="00B85821">
      <w:pPr>
        <w:spacing w:line="100" w:lineRule="atLeast"/>
        <w:jc w:val="center"/>
        <w:rPr>
          <w:b/>
          <w:bCs/>
        </w:rPr>
      </w:pPr>
      <w:bookmarkStart w:id="4" w:name="_Hlk120619478"/>
      <w:r>
        <w:rPr>
          <w:b/>
          <w:bCs/>
        </w:rPr>
        <w:t>ПАМЯТКА ТУРИСТА И ПРАВИЛА ПОВЕДЕНИЯ</w:t>
      </w:r>
    </w:p>
    <w:p w:rsidR="007F27C9" w:rsidRDefault="00B85821">
      <w:pPr>
        <w:spacing w:line="100" w:lineRule="atLeast"/>
        <w:jc w:val="center"/>
        <w:rPr>
          <w:b/>
          <w:bCs/>
        </w:rPr>
      </w:pPr>
      <w:r>
        <w:rPr>
          <w:b/>
          <w:bCs/>
        </w:rPr>
        <w:t xml:space="preserve"> НА БОРТУ ТЕПЛОХОДА «АЛЕКСЕЙ ТОЛСТОЙ» И ПРИЧАЛАХ (стоянках)</w:t>
      </w:r>
      <w:bookmarkEnd w:id="4"/>
    </w:p>
    <w:p w:rsidR="007F27C9" w:rsidRDefault="007F27C9">
      <w:pPr>
        <w:spacing w:line="100" w:lineRule="atLeast"/>
        <w:jc w:val="center"/>
        <w:rPr>
          <w:b/>
          <w:bCs/>
        </w:rPr>
      </w:pPr>
    </w:p>
    <w:p w:rsidR="007F27C9" w:rsidRDefault="00B85821">
      <w:pPr>
        <w:spacing w:line="100" w:lineRule="atLeast"/>
        <w:jc w:val="center"/>
      </w:pPr>
      <w:r>
        <w:rPr>
          <w:b/>
          <w:bCs/>
        </w:rPr>
        <w:t>Уважаемый заказчик!</w:t>
      </w:r>
    </w:p>
    <w:p w:rsidR="007F27C9" w:rsidRDefault="00B85821">
      <w:pPr>
        <w:spacing w:line="100" w:lineRule="atLeast"/>
        <w:ind w:firstLine="709"/>
        <w:jc w:val="both"/>
      </w:pPr>
      <w:r>
        <w:t xml:space="preserve"> </w:t>
      </w:r>
      <w:r>
        <w:rPr>
          <w:b/>
          <w:bCs/>
        </w:rPr>
        <w:t>Вы представляете интересы всех туристов, включенных в Ваш договор, и обязуетесь довести данную информацию до каждого туриста.</w:t>
      </w:r>
    </w:p>
    <w:p w:rsidR="007F27C9" w:rsidRDefault="00B85821">
      <w:pPr>
        <w:spacing w:line="100" w:lineRule="atLeast"/>
        <w:jc w:val="both"/>
      </w:pPr>
      <w:r>
        <w:t xml:space="preserve"> </w:t>
      </w:r>
      <w:r>
        <w:tab/>
        <w:t>Вы непосредственно несете всю полную ответстве</w:t>
      </w:r>
      <w:r>
        <w:t>нность перед ООО ЦТО «</w:t>
      </w:r>
      <w:proofErr w:type="spellStart"/>
      <w:r>
        <w:t>РусВояж</w:t>
      </w:r>
      <w:proofErr w:type="spellEnd"/>
      <w:r>
        <w:t>» за несвоевременное или неполное информирование туристов по вопросам безопасности. Просим Вас внимательно ознакомиться с данной памяткой, в которой даны правила нахождения на борту речного судна. Соблюдение правил нахождения н</w:t>
      </w:r>
      <w:r>
        <w:t xml:space="preserve">а борту речного судна является обязательным для туриста. </w:t>
      </w:r>
    </w:p>
    <w:p w:rsidR="007F27C9" w:rsidRDefault="007F27C9">
      <w:pPr>
        <w:spacing w:line="100" w:lineRule="atLeast"/>
        <w:jc w:val="both"/>
      </w:pPr>
    </w:p>
    <w:p w:rsidR="007F27C9" w:rsidRDefault="00B85821">
      <w:pPr>
        <w:spacing w:line="100" w:lineRule="atLeast"/>
        <w:ind w:firstLine="708"/>
        <w:jc w:val="both"/>
      </w:pPr>
      <w:r>
        <w:t>Лицам, нуждающимся в лечении и постоянном врачебном наблюдении, поездка на теплоходе не рекомендуется. Теплоход, каюты, трапы, причалы не приспособлены для передвижения по ним лиц с нарушением функ</w:t>
      </w:r>
      <w:r>
        <w:t>ций опорно-двигательного аппарата. На момент бронирования турист должен предоставить полную информацию о состоянии своего здоровья в случае, если он болен, немощен, является инвалидом или лицом с ограниченными физическими возможностями, лицом с ограниченны</w:t>
      </w:r>
      <w:r>
        <w:t>ми возможностями передвижения, заполнив специальную анкету, которая по запросу предоставляется ООО ЦТО «</w:t>
      </w:r>
      <w:proofErr w:type="spellStart"/>
      <w:r>
        <w:t>РусВояж</w:t>
      </w:r>
      <w:proofErr w:type="spellEnd"/>
      <w:r>
        <w:t>».</w:t>
      </w:r>
    </w:p>
    <w:p w:rsidR="007F27C9" w:rsidRDefault="00B85821">
      <w:pPr>
        <w:spacing w:line="100" w:lineRule="atLeast"/>
        <w:jc w:val="both"/>
      </w:pPr>
      <w:r>
        <w:t>ООО ЦТО «</w:t>
      </w:r>
      <w:proofErr w:type="spellStart"/>
      <w:r>
        <w:t>РусВояж</w:t>
      </w:r>
      <w:proofErr w:type="spellEnd"/>
      <w:r>
        <w:t>» проводит тщательную оценку конкретных потребностей̆ туриста после чего, исключительно в соответствии с действующими требован</w:t>
      </w:r>
      <w:r>
        <w:t>иями безопасности, принимает решение о возможности или невозможности совершения таким туристом путешествия. Компания ООО ЦТО «</w:t>
      </w:r>
      <w:proofErr w:type="spellStart"/>
      <w:r>
        <w:t>РусВояж</w:t>
      </w:r>
      <w:proofErr w:type="spellEnd"/>
      <w:r>
        <w:t>» вправе отказаться от принятия заказа или от посадки на теплоход туриста-инвалида или лица с ограниченными физическими воз</w:t>
      </w:r>
      <w:r>
        <w:t>можностями, исходя исключительно из соображений безопасности.</w:t>
      </w:r>
    </w:p>
    <w:p w:rsidR="007F27C9" w:rsidRDefault="00B85821">
      <w:pPr>
        <w:spacing w:line="100" w:lineRule="atLeast"/>
        <w:ind w:firstLine="708"/>
        <w:jc w:val="both"/>
      </w:pPr>
      <w:r>
        <w:t>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компании при приобретении тура, то</w:t>
      </w:r>
      <w:r>
        <w:t xml:space="preserve"> при выявлении такого заболевания он может быть снят с борта теплохода в ближайшем порту. При этом производится возврат уплаченной суммы за тур за вычетом фактически понесенных ООО ЦТО «</w:t>
      </w:r>
      <w:proofErr w:type="spellStart"/>
      <w:r>
        <w:t>РусВояж</w:t>
      </w:r>
      <w:proofErr w:type="spellEnd"/>
      <w:r>
        <w:t xml:space="preserve">» расходов, связанных с исполнением обязательств по Договору о </w:t>
      </w:r>
      <w:r>
        <w:t>реализации турпродукта.</w:t>
      </w:r>
    </w:p>
    <w:p w:rsidR="007F27C9" w:rsidRDefault="007F27C9">
      <w:pPr>
        <w:spacing w:line="100" w:lineRule="atLeast"/>
        <w:jc w:val="both"/>
      </w:pPr>
    </w:p>
    <w:p w:rsidR="007F27C9" w:rsidRDefault="007F27C9">
      <w:pPr>
        <w:spacing w:line="100" w:lineRule="atLeast"/>
        <w:jc w:val="both"/>
        <w:rPr>
          <w:b/>
          <w:bCs/>
        </w:rPr>
      </w:pPr>
    </w:p>
    <w:p w:rsidR="007F27C9" w:rsidRDefault="00B85821">
      <w:pPr>
        <w:spacing w:line="100" w:lineRule="atLeast"/>
        <w:jc w:val="both"/>
      </w:pPr>
      <w:r>
        <w:rPr>
          <w:b/>
          <w:bCs/>
        </w:rPr>
        <w:t>ПРАВИЛА БЕЗОПАСНОСТИ:</w:t>
      </w:r>
    </w:p>
    <w:p w:rsidR="007F27C9" w:rsidRDefault="00B85821">
      <w:pPr>
        <w:widowControl/>
        <w:numPr>
          <w:ilvl w:val="0"/>
          <w:numId w:val="14"/>
        </w:numPr>
        <w:spacing w:line="100" w:lineRule="atLeast"/>
        <w:jc w:val="both"/>
        <w:rPr>
          <w:b/>
          <w:bCs/>
        </w:rPr>
      </w:pPr>
      <w:r>
        <w:t>Турист должен соблюдать во время путешествия правила личной безопасности, требования транспортной безопасности и требования пропускного и внутри объектного режима, придерживаться общепринятых норм поведения н</w:t>
      </w:r>
      <w:r>
        <w:t>а борту теплохода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w:t>
      </w:r>
      <w:r>
        <w:t>сионных или культурно-развлекательных мероприятий; следить за своими личными вещами как на борту теплохода, так и во время экскурсий. Турист, мешающий своим поведением отдыху других туристов и (или) нарушающий порядок, может быть снят с борта теплохода в б</w:t>
      </w:r>
      <w:r>
        <w:t>лижайшем порту без компенсации не 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вы</w:t>
      </w:r>
      <w:r>
        <w:t xml:space="preserve">бранном для совершения круиза теплоходе, ведётся видеонаблюдение. </w:t>
      </w:r>
    </w:p>
    <w:p w:rsidR="007F27C9" w:rsidRDefault="007F27C9">
      <w:pPr>
        <w:spacing w:line="100" w:lineRule="atLeast"/>
        <w:jc w:val="both"/>
        <w:rPr>
          <w:b/>
          <w:bCs/>
        </w:rPr>
      </w:pPr>
    </w:p>
    <w:p w:rsidR="007F27C9" w:rsidRDefault="00B85821">
      <w:pPr>
        <w:widowControl/>
        <w:numPr>
          <w:ilvl w:val="0"/>
          <w:numId w:val="15"/>
        </w:numPr>
        <w:spacing w:line="100" w:lineRule="atLeast"/>
        <w:jc w:val="both"/>
      </w:pPr>
      <w:r>
        <w:rPr>
          <w:b/>
          <w:bCs/>
        </w:rPr>
        <w:t>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 В экстренных с</w:t>
      </w:r>
      <w:r>
        <w:rPr>
          <w:b/>
          <w:bCs/>
        </w:rPr>
        <w:t>лучаях эвакуация Туристов с борта судна осуществляется силами экипажа под руководством капитана. Индивидуальные спасательные жилеты и инструкция по их использованию находятся в каждой каюте. Обо всех необходимых действиях Туристы оповещаются по судовой рад</w:t>
      </w:r>
      <w:r>
        <w:rPr>
          <w:b/>
          <w:bCs/>
        </w:rPr>
        <w:t>иотрансляционной сети.</w:t>
      </w:r>
    </w:p>
    <w:p w:rsidR="007F27C9" w:rsidRDefault="007F27C9">
      <w:pPr>
        <w:spacing w:line="100" w:lineRule="atLeast"/>
        <w:jc w:val="both"/>
      </w:pPr>
    </w:p>
    <w:p w:rsidR="007F27C9" w:rsidRDefault="00B85821">
      <w:pPr>
        <w:widowControl/>
        <w:numPr>
          <w:ilvl w:val="0"/>
          <w:numId w:val="14"/>
        </w:numPr>
        <w:spacing w:line="100" w:lineRule="atLeast"/>
        <w:jc w:val="both"/>
      </w:pPr>
      <w:r>
        <w:t xml:space="preserve">Рекомендуем приобретать железнодорожные и авиабилеты с запасом времени на случай непредвиденной задержки теплохода в пути и соответственно переносом времени отправления/прибытия. </w:t>
      </w:r>
    </w:p>
    <w:p w:rsidR="007F27C9" w:rsidRDefault="00B85821">
      <w:pPr>
        <w:widowControl/>
        <w:numPr>
          <w:ilvl w:val="0"/>
          <w:numId w:val="14"/>
        </w:numPr>
        <w:spacing w:line="100" w:lineRule="atLeast"/>
        <w:jc w:val="both"/>
        <w:rPr>
          <w:b/>
          <w:bCs/>
        </w:rPr>
      </w:pPr>
      <w:r>
        <w:t>Теплоход, каюты, трапы, причалы не приспособлены для</w:t>
      </w:r>
      <w:r>
        <w:t xml:space="preserve"> передвижения по ним лиц с нарушением функций опорно-двигательного аппарата. </w:t>
      </w:r>
    </w:p>
    <w:p w:rsidR="007F27C9" w:rsidRDefault="007F27C9">
      <w:pPr>
        <w:spacing w:line="100" w:lineRule="atLeast"/>
        <w:jc w:val="both"/>
        <w:rPr>
          <w:b/>
          <w:bCs/>
        </w:rPr>
      </w:pPr>
    </w:p>
    <w:p w:rsidR="007F27C9" w:rsidRDefault="00B85821">
      <w:pPr>
        <w:spacing w:line="100" w:lineRule="atLeast"/>
        <w:jc w:val="both"/>
        <w:rPr>
          <w:b/>
          <w:bCs/>
        </w:rPr>
      </w:pPr>
      <w:r>
        <w:rPr>
          <w:b/>
          <w:bCs/>
        </w:rPr>
        <w:t>ПРИ НАХОЖДЕНИИ НА РЕЧНОМ СУДНЕ ИЛИ ПРИЧАЛЕ ТУРИСТАМ ЗАПРЕЩАЕТСЯ:</w:t>
      </w:r>
    </w:p>
    <w:p w:rsidR="007F27C9" w:rsidRDefault="007F27C9">
      <w:pPr>
        <w:spacing w:line="100" w:lineRule="atLeast"/>
        <w:jc w:val="both"/>
        <w:rPr>
          <w:b/>
          <w:bCs/>
        </w:rPr>
      </w:pPr>
    </w:p>
    <w:p w:rsidR="007F27C9" w:rsidRDefault="00B85821">
      <w:pPr>
        <w:widowControl/>
        <w:numPr>
          <w:ilvl w:val="0"/>
          <w:numId w:val="16"/>
        </w:numPr>
        <w:spacing w:line="100" w:lineRule="atLeast"/>
        <w:jc w:val="both"/>
      </w:pPr>
      <w:r>
        <w:t>Начинать посадку или высадку до полной швартовки судна и подачи трапа;</w:t>
      </w:r>
    </w:p>
    <w:p w:rsidR="007F27C9" w:rsidRDefault="00B85821">
      <w:pPr>
        <w:widowControl/>
        <w:numPr>
          <w:ilvl w:val="0"/>
          <w:numId w:val="16"/>
        </w:numPr>
        <w:spacing w:line="100" w:lineRule="atLeast"/>
        <w:jc w:val="both"/>
      </w:pPr>
      <w:r>
        <w:t>Перемещаться с борта судна на причал или</w:t>
      </w:r>
      <w:r>
        <w:t xml:space="preserve"> в обратном направлении не по трапу;</w:t>
      </w:r>
    </w:p>
    <w:p w:rsidR="007F27C9" w:rsidRDefault="00B85821">
      <w:pPr>
        <w:widowControl/>
        <w:numPr>
          <w:ilvl w:val="0"/>
          <w:numId w:val="16"/>
        </w:numPr>
        <w:spacing w:line="100" w:lineRule="atLeast"/>
        <w:jc w:val="both"/>
      </w:pPr>
      <w:r>
        <w:t>Выходить на не огражденную площадку вдоль всего корпуса судна (привальный брус);</w:t>
      </w:r>
    </w:p>
    <w:p w:rsidR="007F27C9" w:rsidRDefault="00B85821">
      <w:pPr>
        <w:widowControl/>
        <w:numPr>
          <w:ilvl w:val="0"/>
          <w:numId w:val="16"/>
        </w:numPr>
        <w:spacing w:line="100" w:lineRule="atLeast"/>
        <w:jc w:val="both"/>
      </w:pPr>
      <w:r>
        <w:t>Самостоятельно открывать двери служебных помещений судна. Все двери служебных помещений имеют соответствующие таблички; входить и находить</w:t>
      </w:r>
      <w:r>
        <w:t>ся в служебных помещениях, имеющих таблички «Вход воспрещен» и в местах, где расположены судовые устройства и механизмы;</w:t>
      </w:r>
    </w:p>
    <w:p w:rsidR="007F27C9" w:rsidRDefault="00B85821">
      <w:pPr>
        <w:widowControl/>
        <w:numPr>
          <w:ilvl w:val="0"/>
          <w:numId w:val="16"/>
        </w:numPr>
        <w:spacing w:line="100" w:lineRule="atLeast"/>
        <w:jc w:val="both"/>
      </w:pPr>
      <w:r>
        <w:t xml:space="preserve">Нарушать покой отдыхающих после 23.00; </w:t>
      </w:r>
    </w:p>
    <w:p w:rsidR="007F27C9" w:rsidRDefault="00B85821">
      <w:pPr>
        <w:widowControl/>
        <w:numPr>
          <w:ilvl w:val="0"/>
          <w:numId w:val="16"/>
        </w:numPr>
        <w:spacing w:line="100" w:lineRule="atLeast"/>
        <w:jc w:val="both"/>
      </w:pPr>
      <w:r>
        <w:t>Оставлять каюты открытыми. При уходе закрывайте окно, дверь, водозаборный кран, выключайте свет</w:t>
      </w:r>
      <w:r>
        <w:t xml:space="preserve">; </w:t>
      </w:r>
    </w:p>
    <w:p w:rsidR="007F27C9" w:rsidRDefault="00B85821">
      <w:pPr>
        <w:widowControl/>
        <w:numPr>
          <w:ilvl w:val="0"/>
          <w:numId w:val="16"/>
        </w:numPr>
        <w:spacing w:line="100" w:lineRule="atLeast"/>
        <w:jc w:val="both"/>
      </w:pPr>
      <w:r>
        <w:t>Оставлять без присмотра в каюте ценные вещи. Администрация теплохода и ООО ЦТО «</w:t>
      </w:r>
      <w:proofErr w:type="spellStart"/>
      <w:r>
        <w:t>РусВояж</w:t>
      </w:r>
      <w:proofErr w:type="spellEnd"/>
      <w:r>
        <w:t xml:space="preserve">» не несут ответственности за пропажу вещей и денег в Вашей каюте; </w:t>
      </w:r>
    </w:p>
    <w:p w:rsidR="007F27C9" w:rsidRDefault="00B85821">
      <w:pPr>
        <w:widowControl/>
        <w:numPr>
          <w:ilvl w:val="0"/>
          <w:numId w:val="16"/>
        </w:numPr>
        <w:spacing w:line="100" w:lineRule="atLeast"/>
        <w:jc w:val="both"/>
      </w:pPr>
      <w:r>
        <w:lastRenderedPageBreak/>
        <w:t xml:space="preserve">Приводить в каюту незнакомых и малознакомых лиц; </w:t>
      </w:r>
    </w:p>
    <w:p w:rsidR="007F27C9" w:rsidRDefault="00B85821">
      <w:pPr>
        <w:widowControl/>
        <w:numPr>
          <w:ilvl w:val="0"/>
          <w:numId w:val="16"/>
        </w:numPr>
        <w:spacing w:line="100" w:lineRule="atLeast"/>
        <w:jc w:val="both"/>
      </w:pPr>
      <w:r>
        <w:t>Портить имущество. В случае порчи или утраты суд</w:t>
      </w:r>
      <w:r>
        <w:t xml:space="preserve">ового имущества или инвентаря Вам необходимо возместить его стоимость в соответствии с существующим положением. </w:t>
      </w:r>
    </w:p>
    <w:p w:rsidR="007F27C9" w:rsidRDefault="00B85821">
      <w:pPr>
        <w:widowControl/>
        <w:numPr>
          <w:ilvl w:val="0"/>
          <w:numId w:val="16"/>
        </w:numPr>
        <w:spacing w:line="100" w:lineRule="atLeast"/>
        <w:jc w:val="both"/>
      </w:pPr>
      <w:r>
        <w:t>Выносить из залов ресторанов посуду;</w:t>
      </w:r>
    </w:p>
    <w:p w:rsidR="007F27C9" w:rsidRDefault="00B85821">
      <w:pPr>
        <w:widowControl/>
        <w:numPr>
          <w:ilvl w:val="0"/>
          <w:numId w:val="16"/>
        </w:numPr>
        <w:spacing w:line="100" w:lineRule="atLeast"/>
        <w:jc w:val="both"/>
      </w:pPr>
      <w:r>
        <w:t>Провозить животных и птиц. Туроператор информирует о том, что в случае обнаружения факта перевозки животных/птиц турист(ы) будет(</w:t>
      </w:r>
      <w:proofErr w:type="spellStart"/>
      <w:r>
        <w:t>ут</w:t>
      </w:r>
      <w:proofErr w:type="spellEnd"/>
      <w:r>
        <w:t xml:space="preserve">) высажен(ы) с теплохода без компенсации стоимости тура.; </w:t>
      </w:r>
    </w:p>
    <w:p w:rsidR="007F27C9" w:rsidRDefault="00B85821">
      <w:pPr>
        <w:widowControl/>
        <w:numPr>
          <w:ilvl w:val="0"/>
          <w:numId w:val="16"/>
        </w:numPr>
        <w:spacing w:line="100" w:lineRule="atLeast"/>
        <w:jc w:val="both"/>
      </w:pPr>
      <w:r>
        <w:t>Хранить в каюте громоздкие вещи свыше 150х100х50 см, огнеопасные и</w:t>
      </w:r>
      <w:r>
        <w:t xml:space="preserve"> легковоспламеняющиеся вещества и жидкости;</w:t>
      </w:r>
    </w:p>
    <w:p w:rsidR="007F27C9" w:rsidRDefault="00B85821">
      <w:pPr>
        <w:widowControl/>
        <w:numPr>
          <w:ilvl w:val="0"/>
          <w:numId w:val="16"/>
        </w:numPr>
        <w:spacing w:line="100" w:lineRule="atLeast"/>
        <w:jc w:val="both"/>
      </w:pPr>
      <w:r>
        <w:t xml:space="preserve">Пользоваться электронагревательными приборами в каюте; </w:t>
      </w:r>
    </w:p>
    <w:p w:rsidR="007F27C9" w:rsidRDefault="00B85821">
      <w:pPr>
        <w:widowControl/>
        <w:numPr>
          <w:ilvl w:val="0"/>
          <w:numId w:val="16"/>
        </w:numPr>
        <w:spacing w:line="100" w:lineRule="atLeast"/>
        <w:jc w:val="both"/>
      </w:pPr>
      <w:r>
        <w:t xml:space="preserve">Бросать окурки и мусор за борт речного судна; </w:t>
      </w:r>
    </w:p>
    <w:p w:rsidR="007F27C9" w:rsidRDefault="00B85821">
      <w:pPr>
        <w:widowControl/>
        <w:numPr>
          <w:ilvl w:val="0"/>
          <w:numId w:val="16"/>
        </w:numPr>
        <w:spacing w:line="100" w:lineRule="atLeast"/>
        <w:jc w:val="both"/>
      </w:pPr>
      <w:r>
        <w:t xml:space="preserve">Кормить чаек; </w:t>
      </w:r>
    </w:p>
    <w:p w:rsidR="007F27C9" w:rsidRDefault="00B85821">
      <w:pPr>
        <w:widowControl/>
        <w:numPr>
          <w:ilvl w:val="0"/>
          <w:numId w:val="16"/>
        </w:numPr>
        <w:spacing w:line="100" w:lineRule="atLeast"/>
        <w:jc w:val="both"/>
      </w:pPr>
      <w:r>
        <w:t>Курить в необорудованных для этого местах, в том числе в каютах и всех общественных помещениях</w:t>
      </w:r>
      <w:r>
        <w:t xml:space="preserve">, а только в строго установленных местах; </w:t>
      </w:r>
    </w:p>
    <w:p w:rsidR="007F27C9" w:rsidRDefault="00B85821">
      <w:pPr>
        <w:widowControl/>
        <w:numPr>
          <w:ilvl w:val="0"/>
          <w:numId w:val="16"/>
        </w:numPr>
        <w:spacing w:line="100" w:lineRule="atLeast"/>
        <w:jc w:val="both"/>
      </w:pPr>
      <w:r>
        <w:t xml:space="preserve">Ходить по трапам и палубам теплохода в состоянии алкогольного опьянения, т.к. это может привести к травмам и, как следствие, Вы не сможете продолжить свое путешествие; бегать по трапам и палубам; </w:t>
      </w:r>
    </w:p>
    <w:p w:rsidR="007F27C9" w:rsidRDefault="00B85821">
      <w:pPr>
        <w:widowControl/>
        <w:numPr>
          <w:ilvl w:val="0"/>
          <w:numId w:val="16"/>
        </w:numPr>
        <w:spacing w:line="100" w:lineRule="atLeast"/>
        <w:jc w:val="both"/>
      </w:pPr>
      <w:r>
        <w:t xml:space="preserve">Вылезать за </w:t>
      </w:r>
      <w:proofErr w:type="spellStart"/>
      <w:r>
        <w:t>леер</w:t>
      </w:r>
      <w:r>
        <w:t>ное</w:t>
      </w:r>
      <w:proofErr w:type="spellEnd"/>
      <w:r>
        <w:t xml:space="preserve"> ограждение;</w:t>
      </w:r>
    </w:p>
    <w:p w:rsidR="007F27C9" w:rsidRDefault="00B85821">
      <w:pPr>
        <w:widowControl/>
        <w:numPr>
          <w:ilvl w:val="0"/>
          <w:numId w:val="16"/>
        </w:numPr>
        <w:spacing w:line="100" w:lineRule="atLeast"/>
        <w:jc w:val="both"/>
      </w:pPr>
      <w:r>
        <w:t xml:space="preserve">Сидеть на перилах и ограждениях речного судна и дебаркадера; </w:t>
      </w:r>
    </w:p>
    <w:p w:rsidR="007F27C9" w:rsidRDefault="00B85821">
      <w:pPr>
        <w:widowControl/>
        <w:numPr>
          <w:ilvl w:val="0"/>
          <w:numId w:val="16"/>
        </w:numPr>
        <w:spacing w:line="100" w:lineRule="atLeast"/>
        <w:jc w:val="both"/>
      </w:pPr>
      <w:r>
        <w:t xml:space="preserve">Купаться на стоянке на не оборудованных пляжах и запрещенных для купания местах; </w:t>
      </w:r>
    </w:p>
    <w:p w:rsidR="007F27C9" w:rsidRDefault="00B85821">
      <w:pPr>
        <w:widowControl/>
        <w:numPr>
          <w:ilvl w:val="0"/>
          <w:numId w:val="16"/>
        </w:numPr>
        <w:spacing w:line="100" w:lineRule="atLeast"/>
        <w:jc w:val="both"/>
      </w:pPr>
      <w:r>
        <w:t>Нырять с борта речного судна, мостов, дебаркадеров и других не приспособленных для этого сооруже</w:t>
      </w:r>
      <w:r>
        <w:t xml:space="preserve">ний; </w:t>
      </w:r>
    </w:p>
    <w:p w:rsidR="007F27C9" w:rsidRDefault="00B85821">
      <w:pPr>
        <w:widowControl/>
        <w:numPr>
          <w:ilvl w:val="0"/>
          <w:numId w:val="16"/>
        </w:numPr>
        <w:spacing w:line="100" w:lineRule="atLeast"/>
        <w:jc w:val="both"/>
      </w:pPr>
      <w:r>
        <w:t xml:space="preserve">Подавать ложные крики о помощи; </w:t>
      </w:r>
    </w:p>
    <w:p w:rsidR="007F27C9" w:rsidRDefault="00B85821">
      <w:pPr>
        <w:widowControl/>
        <w:numPr>
          <w:ilvl w:val="0"/>
          <w:numId w:val="16"/>
        </w:numPr>
        <w:spacing w:line="100" w:lineRule="atLeast"/>
        <w:jc w:val="both"/>
      </w:pPr>
      <w:r>
        <w:t xml:space="preserve">Сорить и разжигать костры в местах «зеленых» стоянок; </w:t>
      </w:r>
    </w:p>
    <w:p w:rsidR="007F27C9" w:rsidRDefault="00B85821">
      <w:pPr>
        <w:widowControl/>
        <w:numPr>
          <w:ilvl w:val="0"/>
          <w:numId w:val="16"/>
        </w:numPr>
        <w:spacing w:line="100" w:lineRule="atLeast"/>
        <w:jc w:val="both"/>
      </w:pPr>
      <w:r>
        <w:t>Оставлять детей и недееспособных родственников без присмотра на всем протяжении маршрута;</w:t>
      </w:r>
    </w:p>
    <w:p w:rsidR="007F27C9" w:rsidRDefault="00B85821">
      <w:pPr>
        <w:widowControl/>
        <w:numPr>
          <w:ilvl w:val="0"/>
          <w:numId w:val="16"/>
        </w:numPr>
        <w:spacing w:line="100" w:lineRule="atLeast"/>
        <w:jc w:val="both"/>
      </w:pPr>
      <w:r>
        <w:t>Входить и находиться в служебных помещениях, имеющих таблички «Вход восп</w:t>
      </w:r>
      <w:r>
        <w:t>рещен» и в местах, где расположены судовые устройства и механизмы;</w:t>
      </w:r>
    </w:p>
    <w:p w:rsidR="007F27C9" w:rsidRDefault="00B85821">
      <w:pPr>
        <w:widowControl/>
        <w:numPr>
          <w:ilvl w:val="0"/>
          <w:numId w:val="16"/>
        </w:numPr>
        <w:spacing w:line="100" w:lineRule="atLeast"/>
        <w:jc w:val="both"/>
      </w:pPr>
      <w:r>
        <w:t xml:space="preserve">Подниматься на мачты, залезать в шлюпки, использовать судовой колокол, снимать без необходимости спасательные круги; </w:t>
      </w:r>
    </w:p>
    <w:p w:rsidR="007F27C9" w:rsidRDefault="00B85821">
      <w:pPr>
        <w:widowControl/>
        <w:numPr>
          <w:ilvl w:val="0"/>
          <w:numId w:val="16"/>
        </w:numPr>
        <w:spacing w:line="100" w:lineRule="atLeast"/>
        <w:jc w:val="both"/>
      </w:pPr>
      <w:r>
        <w:t xml:space="preserve">Находиться на верхней палубе судна перед окнами ходовой рубки; </w:t>
      </w:r>
    </w:p>
    <w:p w:rsidR="007F27C9" w:rsidRDefault="00B85821">
      <w:pPr>
        <w:widowControl/>
        <w:numPr>
          <w:ilvl w:val="0"/>
          <w:numId w:val="16"/>
        </w:numPr>
        <w:spacing w:line="100" w:lineRule="atLeast"/>
        <w:jc w:val="both"/>
      </w:pPr>
      <w:r>
        <w:t>Использ</w:t>
      </w:r>
      <w:r>
        <w:t>овать огневые и пиротехнические средства на судне (петарды, бенгальские огни, фейерверки, факелы, ароматические свечи, звуковые и огневые ракеты);</w:t>
      </w:r>
    </w:p>
    <w:p w:rsidR="007F27C9" w:rsidRDefault="00B85821">
      <w:pPr>
        <w:widowControl/>
        <w:numPr>
          <w:ilvl w:val="0"/>
          <w:numId w:val="16"/>
        </w:numPr>
        <w:spacing w:line="100" w:lineRule="atLeast"/>
        <w:jc w:val="both"/>
      </w:pPr>
      <w:r>
        <w:t xml:space="preserve">Использовать автономные источники света на открытых палубах в темное время суток (фонари, лампы, прожектора, </w:t>
      </w:r>
      <w:r>
        <w:t>вспышки фотоаппаратуры и т.п.)</w:t>
      </w:r>
    </w:p>
    <w:p w:rsidR="007F27C9" w:rsidRDefault="00B85821">
      <w:pPr>
        <w:widowControl/>
        <w:numPr>
          <w:ilvl w:val="0"/>
          <w:numId w:val="16"/>
        </w:numPr>
        <w:spacing w:line="100" w:lineRule="atLeast"/>
        <w:jc w:val="both"/>
      </w:pPr>
      <w:r>
        <w:t xml:space="preserve">Использовать в пищу продукты, не прошедшие гарантированную технологическую обработку, с просроченным сроком годности и приобретенные в местах уличной торговли; для питья использовать воду только в фабричной упаковке, напитки </w:t>
      </w:r>
      <w:r>
        <w:t>и соки промышленного производства гарантированного качества.</w:t>
      </w:r>
    </w:p>
    <w:p w:rsidR="007F27C9" w:rsidRDefault="00B85821">
      <w:pPr>
        <w:widowControl/>
        <w:numPr>
          <w:ilvl w:val="0"/>
          <w:numId w:val="16"/>
        </w:numPr>
        <w:spacing w:line="100" w:lineRule="atLeast"/>
        <w:jc w:val="both"/>
      </w:pPr>
      <w:r>
        <w:t xml:space="preserve">Употребление сырых молочных продуктов; </w:t>
      </w:r>
    </w:p>
    <w:p w:rsidR="007F27C9" w:rsidRDefault="00B85821">
      <w:pPr>
        <w:widowControl/>
        <w:numPr>
          <w:ilvl w:val="0"/>
          <w:numId w:val="16"/>
        </w:numPr>
        <w:spacing w:line="100" w:lineRule="atLeast"/>
        <w:jc w:val="both"/>
      </w:pPr>
      <w:r>
        <w:t>Идти на контакт с животными, особенно с собаками. При нанесении Вам животным даже незначительной раны - немедленно обратитесь к врачу. Несвоевременное обра</w:t>
      </w:r>
      <w:r>
        <w:t xml:space="preserve">щение к врачу при контакте с бешеным животным может привести к летальному исходу; </w:t>
      </w:r>
    </w:p>
    <w:p w:rsidR="007F27C9" w:rsidRDefault="00B85821">
      <w:pPr>
        <w:widowControl/>
        <w:numPr>
          <w:ilvl w:val="0"/>
          <w:numId w:val="16"/>
        </w:numPr>
        <w:spacing w:line="100" w:lineRule="atLeast"/>
        <w:jc w:val="both"/>
      </w:pPr>
      <w:r>
        <w:t xml:space="preserve">Размещать любые материалы, в том числе материалы рекламного характера, в судовых помещениях без предварительного согласования с официальными представителями Туроператора; </w:t>
      </w:r>
    </w:p>
    <w:p w:rsidR="007F27C9" w:rsidRDefault="00B85821">
      <w:pPr>
        <w:widowControl/>
        <w:numPr>
          <w:ilvl w:val="0"/>
          <w:numId w:val="16"/>
        </w:numPr>
        <w:spacing w:line="100" w:lineRule="atLeast"/>
        <w:jc w:val="both"/>
        <w:rPr>
          <w:b/>
          <w:bCs/>
        </w:rPr>
      </w:pPr>
      <w:r>
        <w:t>П</w:t>
      </w:r>
      <w:r>
        <w:t xml:space="preserve">ользоваться электроприборами (кроме фена, мощностью до 800Вт, электробритвы и зарядных устройств). </w:t>
      </w:r>
    </w:p>
    <w:p w:rsidR="007F27C9" w:rsidRDefault="007F27C9">
      <w:pPr>
        <w:spacing w:line="100" w:lineRule="atLeast"/>
        <w:jc w:val="both"/>
        <w:rPr>
          <w:b/>
          <w:bCs/>
        </w:rPr>
      </w:pPr>
    </w:p>
    <w:p w:rsidR="007F27C9" w:rsidRDefault="00B85821">
      <w:pPr>
        <w:spacing w:line="100" w:lineRule="atLeast"/>
        <w:jc w:val="both"/>
      </w:pPr>
      <w:r>
        <w:rPr>
          <w:b/>
          <w:bCs/>
        </w:rPr>
        <w:t xml:space="preserve">ЗАПРЕЩАЕТСЯ ПРОНОСИТЬ НА БОРТ ТЕПЛОХОДА: </w:t>
      </w:r>
    </w:p>
    <w:p w:rsidR="007F27C9" w:rsidRDefault="007F27C9">
      <w:pPr>
        <w:spacing w:line="100" w:lineRule="atLeast"/>
        <w:jc w:val="both"/>
      </w:pPr>
    </w:p>
    <w:p w:rsidR="007F27C9" w:rsidRDefault="00B85821">
      <w:pPr>
        <w:widowControl/>
        <w:numPr>
          <w:ilvl w:val="0"/>
          <w:numId w:val="17"/>
        </w:numPr>
        <w:spacing w:line="100" w:lineRule="atLeast"/>
        <w:jc w:val="both"/>
      </w:pPr>
      <w:r>
        <w:t xml:space="preserve">Холодное, огнестрельное, газовое оружие и боеприпасы к ним, средства самообороны и электрошоковые устройства; </w:t>
      </w:r>
    </w:p>
    <w:p w:rsidR="007F27C9" w:rsidRDefault="00B85821">
      <w:pPr>
        <w:widowControl/>
        <w:numPr>
          <w:ilvl w:val="0"/>
          <w:numId w:val="17"/>
        </w:numPr>
        <w:spacing w:line="100" w:lineRule="atLeast"/>
        <w:jc w:val="both"/>
      </w:pPr>
      <w:r>
        <w:t xml:space="preserve">Взрывчатые (взрывоопасные), радиоактивные, отравляющие, ядовитые, легковоспламеняющиеся, химически активные и сильно пахнущие предметы и вещества; </w:t>
      </w:r>
    </w:p>
    <w:p w:rsidR="007F27C9" w:rsidRDefault="00B85821">
      <w:pPr>
        <w:widowControl/>
        <w:numPr>
          <w:ilvl w:val="0"/>
          <w:numId w:val="17"/>
        </w:numPr>
        <w:spacing w:line="100" w:lineRule="atLeast"/>
        <w:jc w:val="both"/>
      </w:pPr>
      <w:r>
        <w:t xml:space="preserve">Наркотические, психотропные вещества и одурманивающие смеси; </w:t>
      </w:r>
    </w:p>
    <w:p w:rsidR="007F27C9" w:rsidRDefault="00B85821">
      <w:pPr>
        <w:widowControl/>
        <w:numPr>
          <w:ilvl w:val="0"/>
          <w:numId w:val="17"/>
        </w:numPr>
        <w:spacing w:line="100" w:lineRule="atLeast"/>
        <w:jc w:val="both"/>
      </w:pPr>
      <w:r>
        <w:t xml:space="preserve">Иные предметы, которые по мнению Туроператора </w:t>
      </w:r>
      <w:r>
        <w:t xml:space="preserve">могут представлять опасность для туристов. </w:t>
      </w:r>
    </w:p>
    <w:p w:rsidR="007F27C9" w:rsidRDefault="007F27C9">
      <w:pPr>
        <w:spacing w:line="100" w:lineRule="atLeast"/>
        <w:ind w:left="720"/>
        <w:jc w:val="both"/>
      </w:pPr>
    </w:p>
    <w:p w:rsidR="007F27C9" w:rsidRDefault="00B85821">
      <w:pPr>
        <w:spacing w:line="100" w:lineRule="atLeast"/>
        <w:jc w:val="both"/>
      </w:pPr>
      <w:r>
        <w:t xml:space="preserve"> </w:t>
      </w:r>
      <w:r>
        <w:rPr>
          <w:b/>
          <w:bCs/>
        </w:rPr>
        <w:t xml:space="preserve">ПРИ НАХОЖДЕНИИ НА РЕЧНОМ СУДНЕ, просим Вас: </w:t>
      </w:r>
    </w:p>
    <w:p w:rsidR="007F27C9" w:rsidRDefault="007F27C9">
      <w:pPr>
        <w:spacing w:line="100" w:lineRule="atLeast"/>
        <w:jc w:val="both"/>
      </w:pPr>
    </w:p>
    <w:p w:rsidR="007F27C9" w:rsidRDefault="00B85821">
      <w:pPr>
        <w:widowControl/>
        <w:numPr>
          <w:ilvl w:val="0"/>
          <w:numId w:val="18"/>
        </w:numPr>
        <w:spacing w:line="100" w:lineRule="atLeast"/>
        <w:jc w:val="both"/>
      </w:pPr>
      <w:r>
        <w:t>Туристы должны соблюдать на борту общественный порядок, требования по обеспечению безопасности плавания (Правила плавания на ВВП РФ), и правила пожарной безопасност</w:t>
      </w:r>
      <w:r>
        <w:t xml:space="preserve">и. </w:t>
      </w:r>
      <w:r>
        <w:rPr>
          <w:color w:val="000000"/>
        </w:rPr>
        <w:t>При общесудовой тревоге, при пожаре в каюте или обнаружении его признаков на судне Турист обязан не поддаваться панике, сообщить о факте задымления или возгорания экипажу судна, занять каюты согласно посадочным талонам, тепло одеться, надеть спасательны</w:t>
      </w:r>
      <w:r>
        <w:rPr>
          <w:color w:val="000000"/>
        </w:rPr>
        <w:t xml:space="preserve">й жилет и неукоснительно выполнять указания, поступающие по радиотрансляционной сети от капитана судна и дирекции круиза. В случае перебоев в работе   радиотрансляционной сети держать дверь </w:t>
      </w:r>
      <w:proofErr w:type="gramStart"/>
      <w:r>
        <w:rPr>
          <w:color w:val="000000"/>
        </w:rPr>
        <w:t>каюты</w:t>
      </w:r>
      <w:proofErr w:type="gramEnd"/>
      <w:r>
        <w:rPr>
          <w:color w:val="000000"/>
        </w:rPr>
        <w:t xml:space="preserve"> открытой и внимательно слушать команды, подаваемые членами а</w:t>
      </w:r>
      <w:r>
        <w:rPr>
          <w:color w:val="000000"/>
        </w:rPr>
        <w:t>варийно-спасательной группы. Смотреть все виды тревог и правила поведения во время внештатных ситуаций.</w:t>
      </w:r>
    </w:p>
    <w:p w:rsidR="007F27C9" w:rsidRDefault="00B85821">
      <w:pPr>
        <w:widowControl/>
        <w:numPr>
          <w:ilvl w:val="0"/>
          <w:numId w:val="18"/>
        </w:numPr>
        <w:spacing w:line="100" w:lineRule="atLeast"/>
        <w:jc w:val="both"/>
      </w:pPr>
      <w:r>
        <w:t xml:space="preserve">На протяжении всего времени </w:t>
      </w:r>
      <w:proofErr w:type="spellStart"/>
      <w:r>
        <w:t>прибывания</w:t>
      </w:r>
      <w:proofErr w:type="spellEnd"/>
      <w:r>
        <w:t xml:space="preserve"> на теплоходе Туристы обязаны подчиняться требованиям внутреннего распорядка и выполнять все распоряжения экипажа </w:t>
      </w:r>
      <w:r>
        <w:t>судна и дирекции круиза.</w:t>
      </w:r>
    </w:p>
    <w:p w:rsidR="007F27C9" w:rsidRDefault="00B85821">
      <w:pPr>
        <w:widowControl/>
        <w:numPr>
          <w:ilvl w:val="0"/>
          <w:numId w:val="18"/>
        </w:numPr>
        <w:spacing w:line="100" w:lineRule="atLeast"/>
        <w:jc w:val="both"/>
      </w:pPr>
      <w:r>
        <w:t>При выходе с теплохода на берег - обязательно сдайте ключи дежурному администратору; п</w:t>
      </w:r>
      <w:r>
        <w:rPr>
          <w:bCs/>
        </w:rPr>
        <w:t>омимо этого, при выходе с судна необходимо брать документ, удостоверяющий личность.</w:t>
      </w:r>
    </w:p>
    <w:p w:rsidR="007F27C9" w:rsidRDefault="00B85821">
      <w:pPr>
        <w:widowControl/>
        <w:numPr>
          <w:ilvl w:val="0"/>
          <w:numId w:val="18"/>
        </w:numPr>
        <w:spacing w:line="100" w:lineRule="atLeast"/>
        <w:jc w:val="both"/>
      </w:pPr>
      <w:r>
        <w:t xml:space="preserve">Соблюдайте чистоту и порядок в каюте и на речном судне; </w:t>
      </w:r>
    </w:p>
    <w:p w:rsidR="007F27C9" w:rsidRDefault="00B85821">
      <w:pPr>
        <w:widowControl/>
        <w:numPr>
          <w:ilvl w:val="0"/>
          <w:numId w:val="18"/>
        </w:numPr>
        <w:spacing w:line="100" w:lineRule="atLeast"/>
        <w:jc w:val="both"/>
      </w:pPr>
      <w:r>
        <w:lastRenderedPageBreak/>
        <w:t>Стро</w:t>
      </w:r>
      <w:r>
        <w:t xml:space="preserve">го соблюдать правила личной гигиены: мыть руки с мылом перед едой и приготовлением пищи, а также после туалета; </w:t>
      </w:r>
    </w:p>
    <w:p w:rsidR="007F27C9" w:rsidRDefault="00B85821">
      <w:pPr>
        <w:widowControl/>
        <w:numPr>
          <w:ilvl w:val="0"/>
          <w:numId w:val="18"/>
        </w:numPr>
        <w:spacing w:line="100" w:lineRule="atLeast"/>
        <w:jc w:val="both"/>
      </w:pPr>
      <w:r>
        <w:t xml:space="preserve">Соблюдайте особую осторожность на палубах и трапах </w:t>
      </w:r>
      <w:proofErr w:type="gramStart"/>
      <w:r>
        <w:t>во время</w:t>
      </w:r>
      <w:proofErr w:type="gramEnd"/>
      <w:r>
        <w:t xml:space="preserve"> и после дождя;</w:t>
      </w:r>
    </w:p>
    <w:p w:rsidR="007F27C9" w:rsidRDefault="00B85821">
      <w:pPr>
        <w:widowControl/>
        <w:numPr>
          <w:ilvl w:val="0"/>
          <w:numId w:val="18"/>
        </w:numPr>
        <w:spacing w:line="100" w:lineRule="atLeast"/>
        <w:jc w:val="both"/>
      </w:pPr>
      <w:r>
        <w:t>Настоятельно рекомендуем Вам соблюдать правила профилактики инфекцио</w:t>
      </w:r>
      <w:r>
        <w:t>нных и паразитарных заболеваний;</w:t>
      </w:r>
    </w:p>
    <w:p w:rsidR="007F27C9" w:rsidRDefault="00B85821">
      <w:pPr>
        <w:widowControl/>
        <w:numPr>
          <w:ilvl w:val="0"/>
          <w:numId w:val="18"/>
        </w:numPr>
        <w:spacing w:line="100" w:lineRule="atLeast"/>
        <w:jc w:val="both"/>
      </w:pPr>
      <w:r>
        <w:t>При купании в водоемах стараться не допускать попадания воды в полость рта;</w:t>
      </w:r>
    </w:p>
    <w:p w:rsidR="007F27C9" w:rsidRDefault="00B85821">
      <w:pPr>
        <w:widowControl/>
        <w:numPr>
          <w:ilvl w:val="0"/>
          <w:numId w:val="18"/>
        </w:numPr>
        <w:spacing w:line="100" w:lineRule="atLeast"/>
        <w:jc w:val="both"/>
      </w:pPr>
      <w:r>
        <w:t xml:space="preserve">Не рекомендуется ходить босиком. На пляже использовать пляжные принадлежности (сланцы, полотенца, лежаки и т. д.); </w:t>
      </w:r>
    </w:p>
    <w:p w:rsidR="007F27C9" w:rsidRDefault="00B85821">
      <w:pPr>
        <w:widowControl/>
        <w:numPr>
          <w:ilvl w:val="0"/>
          <w:numId w:val="18"/>
        </w:numPr>
        <w:spacing w:line="100" w:lineRule="atLeast"/>
        <w:jc w:val="both"/>
      </w:pPr>
      <w:r>
        <w:t>В случае обнаружения дыма немед</w:t>
      </w:r>
      <w:r>
        <w:t xml:space="preserve">ленно сообщите дежурному, находящемуся в главном пролете; </w:t>
      </w:r>
    </w:p>
    <w:p w:rsidR="007F27C9" w:rsidRDefault="00B85821">
      <w:pPr>
        <w:widowControl/>
        <w:numPr>
          <w:ilvl w:val="0"/>
          <w:numId w:val="18"/>
        </w:numPr>
        <w:spacing w:line="100" w:lineRule="atLeast"/>
        <w:jc w:val="both"/>
      </w:pPr>
      <w:r>
        <w:t xml:space="preserve">В случае пожара необходимо выйти на открытую часть палубы и ждать команды; </w:t>
      </w:r>
    </w:p>
    <w:p w:rsidR="007F27C9" w:rsidRDefault="00B85821">
      <w:pPr>
        <w:widowControl/>
        <w:numPr>
          <w:ilvl w:val="0"/>
          <w:numId w:val="18"/>
        </w:numPr>
        <w:spacing w:line="100" w:lineRule="atLeast"/>
        <w:jc w:val="both"/>
      </w:pPr>
      <w:r>
        <w:t>Предупреждать дирекцию круиза, если Вы прерываете путешествие до истечения срока действия путевки; обо всех неисправностя</w:t>
      </w:r>
      <w:r>
        <w:t xml:space="preserve">х в каюте рекомендуется записывать в журнал, находящийся в главном пролете у дежурного администратора; </w:t>
      </w:r>
    </w:p>
    <w:p w:rsidR="007F27C9" w:rsidRDefault="00B85821">
      <w:pPr>
        <w:widowControl/>
        <w:numPr>
          <w:ilvl w:val="0"/>
          <w:numId w:val="18"/>
        </w:numPr>
        <w:spacing w:line="100" w:lineRule="atLeast"/>
        <w:jc w:val="both"/>
      </w:pPr>
      <w:r>
        <w:t>В случае выявления туристом в период круиза недостатков турпродукта турист должен обратиться к представителю Туроператора на борту теплохода – Директору</w:t>
      </w:r>
      <w:r>
        <w:t xml:space="preserve"> круиза (Орлову Валерию Анатольевичу) – в целях их устранения; </w:t>
      </w:r>
    </w:p>
    <w:p w:rsidR="007F27C9" w:rsidRDefault="00B85821">
      <w:pPr>
        <w:widowControl/>
        <w:numPr>
          <w:ilvl w:val="0"/>
          <w:numId w:val="18"/>
        </w:numPr>
        <w:spacing w:line="100" w:lineRule="atLeast"/>
        <w:jc w:val="both"/>
        <w:rPr>
          <w:b/>
          <w:bCs/>
        </w:rPr>
      </w:pPr>
      <w:r>
        <w:t>Следовать требованиям внутреннего распорядка и выполнять распоряжения экипажа, а также дирекции круиза.</w:t>
      </w:r>
    </w:p>
    <w:p w:rsidR="007F27C9" w:rsidRDefault="007F27C9">
      <w:pPr>
        <w:spacing w:line="100" w:lineRule="atLeast"/>
        <w:ind w:left="720"/>
        <w:jc w:val="both"/>
        <w:rPr>
          <w:b/>
          <w:bCs/>
        </w:rPr>
      </w:pPr>
    </w:p>
    <w:p w:rsidR="007F27C9" w:rsidRDefault="007F27C9">
      <w:pPr>
        <w:spacing w:line="100" w:lineRule="atLeast"/>
        <w:ind w:left="720"/>
        <w:jc w:val="both"/>
        <w:rPr>
          <w:b/>
          <w:bCs/>
        </w:rPr>
      </w:pPr>
    </w:p>
    <w:p w:rsidR="007F27C9" w:rsidRDefault="00B85821">
      <w:pPr>
        <w:spacing w:line="100" w:lineRule="atLeast"/>
        <w:jc w:val="both"/>
        <w:rPr>
          <w:b/>
          <w:bCs/>
        </w:rPr>
      </w:pPr>
      <w:r>
        <w:rPr>
          <w:b/>
          <w:bCs/>
        </w:rPr>
        <w:t xml:space="preserve">ЧТО ВЗЯТЬ В ДОРОГУ: </w:t>
      </w:r>
    </w:p>
    <w:p w:rsidR="007F27C9" w:rsidRDefault="007F27C9">
      <w:pPr>
        <w:spacing w:line="100" w:lineRule="atLeast"/>
        <w:jc w:val="both"/>
        <w:rPr>
          <w:b/>
          <w:bCs/>
        </w:rPr>
      </w:pPr>
    </w:p>
    <w:p w:rsidR="007F27C9" w:rsidRDefault="00B85821">
      <w:pPr>
        <w:widowControl/>
        <w:numPr>
          <w:ilvl w:val="0"/>
          <w:numId w:val="19"/>
        </w:numPr>
        <w:spacing w:line="100" w:lineRule="atLeast"/>
        <w:jc w:val="both"/>
      </w:pPr>
      <w:r>
        <w:t>Все туристы должны иметь при себе документ, удостоверяющий личность (паспорт, для детей - свидетельство о рождении ребенка) и полис обязательного медицинского страхования. Лицам, нуждающимся в лечении и постоянном врачебном наблюдении, поездка на теплоходе</w:t>
      </w:r>
      <w:r>
        <w:t xml:space="preserve"> не рекомендуется. </w:t>
      </w:r>
    </w:p>
    <w:p w:rsidR="007F27C9" w:rsidRDefault="00B85821">
      <w:pPr>
        <w:widowControl/>
        <w:numPr>
          <w:ilvl w:val="0"/>
          <w:numId w:val="19"/>
        </w:numPr>
        <w:spacing w:line="100" w:lineRule="atLeast"/>
        <w:jc w:val="both"/>
      </w:pPr>
      <w:r>
        <w:t xml:space="preserve">Возьмите с собой повседневную одежду и обувь, теплые вещи, зонт. </w:t>
      </w:r>
    </w:p>
    <w:p w:rsidR="007F27C9" w:rsidRDefault="00B85821">
      <w:pPr>
        <w:widowControl/>
        <w:numPr>
          <w:ilvl w:val="0"/>
          <w:numId w:val="19"/>
        </w:numPr>
        <w:spacing w:line="100" w:lineRule="atLeast"/>
        <w:jc w:val="both"/>
      </w:pPr>
      <w:r>
        <w:t>Для экскурсий в портах захода возьмите удобную обувь и одежду, для экскурсии в Кунгурские пещеры возьмите теплые вещи и теплую удобную обувь, температура воздуха в пещера</w:t>
      </w:r>
      <w:r>
        <w:t>х достигает +2Сº. На некоторые экскурсии (посещение церквей, монастырей и т.п.) не допускаются туристы в шортах, а для дам необходимы юбка и платок. Для торжественных мероприятий рекомендуем дамам взять с собой вечерние туалеты, а мужчинам – костюм.</w:t>
      </w:r>
    </w:p>
    <w:p w:rsidR="007F27C9" w:rsidRDefault="007F27C9">
      <w:pPr>
        <w:spacing w:line="100" w:lineRule="atLeast"/>
        <w:jc w:val="both"/>
      </w:pPr>
    </w:p>
    <w:p w:rsidR="007F27C9" w:rsidRDefault="00B85821">
      <w:pPr>
        <w:widowControl/>
        <w:numPr>
          <w:ilvl w:val="0"/>
          <w:numId w:val="15"/>
        </w:numPr>
        <w:spacing w:line="200" w:lineRule="atLeast"/>
        <w:jc w:val="both"/>
        <w:rPr>
          <w:b/>
          <w:bCs/>
          <w:u w:val="single"/>
        </w:rPr>
      </w:pPr>
      <w:r>
        <w:rPr>
          <w:b/>
          <w:bCs/>
        </w:rPr>
        <w:t>Кроме</w:t>
      </w:r>
      <w:r>
        <w:rPr>
          <w:b/>
          <w:bCs/>
        </w:rPr>
        <w:t xml:space="preserve"> того, необходимо взять с собой лекарственные препараты, которые Вы принимаете в повседневной жизни.</w:t>
      </w:r>
      <w:r>
        <w:t xml:space="preserve"> </w:t>
      </w:r>
    </w:p>
    <w:p w:rsidR="007F27C9" w:rsidRDefault="00B85821">
      <w:pPr>
        <w:spacing w:line="200" w:lineRule="atLeast"/>
        <w:jc w:val="both"/>
      </w:pPr>
      <w:r>
        <w:rPr>
          <w:b/>
          <w:bCs/>
          <w:u w:val="single"/>
        </w:rPr>
        <w:t xml:space="preserve">Минимальный запас рекомендуемых лекарств, который Вам необходимо иметь при себе (хотя бы один из каждой группы):  </w:t>
      </w:r>
    </w:p>
    <w:p w:rsidR="007F27C9" w:rsidRDefault="00B85821">
      <w:pPr>
        <w:widowControl/>
        <w:numPr>
          <w:ilvl w:val="0"/>
          <w:numId w:val="20"/>
        </w:numPr>
        <w:spacing w:line="200" w:lineRule="atLeast"/>
        <w:jc w:val="both"/>
      </w:pPr>
      <w:r>
        <w:t>средство от головной боли - анальгин, ц</w:t>
      </w:r>
      <w:r>
        <w:t xml:space="preserve">итрамон, </w:t>
      </w:r>
      <w:proofErr w:type="spellStart"/>
      <w:r>
        <w:t>спазган</w:t>
      </w:r>
      <w:proofErr w:type="spellEnd"/>
      <w:r>
        <w:t xml:space="preserve">; </w:t>
      </w:r>
    </w:p>
    <w:p w:rsidR="007F27C9" w:rsidRDefault="00B85821">
      <w:pPr>
        <w:widowControl/>
        <w:numPr>
          <w:ilvl w:val="0"/>
          <w:numId w:val="20"/>
        </w:numPr>
        <w:spacing w:line="200" w:lineRule="atLeast"/>
        <w:jc w:val="both"/>
      </w:pPr>
      <w:r>
        <w:t xml:space="preserve">препараты против диареи - </w:t>
      </w:r>
      <w:proofErr w:type="spellStart"/>
      <w:r>
        <w:t>имодиум</w:t>
      </w:r>
      <w:proofErr w:type="spellEnd"/>
      <w:r>
        <w:t xml:space="preserve">, </w:t>
      </w:r>
      <w:proofErr w:type="spellStart"/>
      <w:r>
        <w:t>энтеросептол</w:t>
      </w:r>
      <w:proofErr w:type="spellEnd"/>
      <w:r>
        <w:t xml:space="preserve">, </w:t>
      </w:r>
      <w:proofErr w:type="spellStart"/>
      <w:r>
        <w:t>фуразолидон</w:t>
      </w:r>
      <w:proofErr w:type="spellEnd"/>
      <w:r>
        <w:t xml:space="preserve">;  </w:t>
      </w:r>
    </w:p>
    <w:p w:rsidR="007F27C9" w:rsidRDefault="00B85821">
      <w:pPr>
        <w:widowControl/>
        <w:numPr>
          <w:ilvl w:val="0"/>
          <w:numId w:val="20"/>
        </w:numPr>
        <w:spacing w:line="200" w:lineRule="atLeast"/>
        <w:jc w:val="both"/>
      </w:pPr>
      <w:r>
        <w:t xml:space="preserve">противоаллергические препараты - тавегил, супрастин;  </w:t>
      </w:r>
    </w:p>
    <w:p w:rsidR="007F27C9" w:rsidRDefault="00B85821">
      <w:pPr>
        <w:widowControl/>
        <w:numPr>
          <w:ilvl w:val="0"/>
          <w:numId w:val="20"/>
        </w:numPr>
        <w:spacing w:line="200" w:lineRule="atLeast"/>
        <w:jc w:val="both"/>
      </w:pPr>
      <w:r>
        <w:t xml:space="preserve">антисептические средства - йод, марганец, борная кислота; ножницы, бинт, лейкопластырь (обычный и бактерицидный); </w:t>
      </w:r>
    </w:p>
    <w:p w:rsidR="007F27C9" w:rsidRDefault="00B85821">
      <w:pPr>
        <w:widowControl/>
        <w:numPr>
          <w:ilvl w:val="0"/>
          <w:numId w:val="20"/>
        </w:numPr>
        <w:spacing w:line="200" w:lineRule="atLeast"/>
        <w:jc w:val="both"/>
      </w:pPr>
      <w:r>
        <w:t>сре</w:t>
      </w:r>
      <w:r>
        <w:t>дства от укусов насекомых (репелленты) в виде мазей или аэрозолей; солнцезащитные кремы.</w:t>
      </w:r>
    </w:p>
    <w:p w:rsidR="007F27C9" w:rsidRDefault="007F27C9">
      <w:pPr>
        <w:spacing w:line="200" w:lineRule="atLeast"/>
        <w:jc w:val="both"/>
      </w:pPr>
    </w:p>
    <w:p w:rsidR="007F27C9" w:rsidRDefault="00B85821">
      <w:pPr>
        <w:widowControl/>
        <w:numPr>
          <w:ilvl w:val="0"/>
          <w:numId w:val="15"/>
        </w:numPr>
        <w:spacing w:line="200" w:lineRule="atLeast"/>
        <w:jc w:val="both"/>
      </w:pPr>
      <w:r>
        <w:t xml:space="preserve">В экстренных случаях на борту теплохода ответственный по оказанию первой помощи старший помощник капитана </w:t>
      </w:r>
      <w:r>
        <w:rPr>
          <w:b/>
          <w:bCs/>
        </w:rPr>
        <w:t>Белов Сергей Павлович, действующий на основании свидетельств</w:t>
      </w:r>
      <w:r>
        <w:rPr>
          <w:b/>
          <w:bCs/>
        </w:rPr>
        <w:t>а АВ №1038048 от 15.04.2019 г., бесплатно оказывает первую неотложную медицинскую помощь.</w:t>
      </w:r>
      <w:r>
        <w:t xml:space="preserve"> </w:t>
      </w:r>
    </w:p>
    <w:p w:rsidR="007F27C9" w:rsidRDefault="007F27C9">
      <w:pPr>
        <w:spacing w:line="200" w:lineRule="atLeast"/>
        <w:ind w:left="720"/>
        <w:jc w:val="both"/>
      </w:pPr>
    </w:p>
    <w:p w:rsidR="007F27C9" w:rsidRDefault="00B85821">
      <w:pPr>
        <w:widowControl/>
        <w:numPr>
          <w:ilvl w:val="0"/>
          <w:numId w:val="19"/>
        </w:numPr>
        <w:spacing w:line="100" w:lineRule="atLeast"/>
        <w:jc w:val="both"/>
      </w:pPr>
      <w:r>
        <w:t>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w:t>
      </w:r>
      <w:r>
        <w:t>рист обязан обратиться в медицинское учреждение в ближайшем порту. В 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w:t>
      </w:r>
      <w:r>
        <w:t>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теплоход обязан сделать остановку у ближайшего оборудованног</w:t>
      </w:r>
      <w:r>
        <w:t xml:space="preserve">о для данного типа судна причала. Претензии других туристов по изменению расписания, вызванного такой остановкой, не принимаются. </w:t>
      </w:r>
    </w:p>
    <w:p w:rsidR="007F27C9" w:rsidRDefault="00B85821">
      <w:pPr>
        <w:widowControl/>
        <w:numPr>
          <w:ilvl w:val="0"/>
          <w:numId w:val="19"/>
        </w:numPr>
        <w:spacing w:line="100" w:lineRule="atLeast"/>
        <w:jc w:val="both"/>
      </w:pPr>
      <w:r>
        <w:t>Если хроническое или инфекционное заболевание туриста угрожает здоровью других туристов или членов экипажа, и турист не сообщ</w:t>
      </w:r>
      <w:r>
        <w:t xml:space="preserve">ил о своем заболевании сотрудникам Туроператора, он может быть снят с борта теплохода в ближайшем порту без компенсации не оказанных услуг и оплаты проезда до места проживания. </w:t>
      </w:r>
    </w:p>
    <w:p w:rsidR="007F27C9" w:rsidRDefault="00B85821">
      <w:pPr>
        <w:widowControl/>
        <w:numPr>
          <w:ilvl w:val="0"/>
          <w:numId w:val="19"/>
        </w:numPr>
        <w:spacing w:line="100" w:lineRule="atLeast"/>
        <w:jc w:val="both"/>
      </w:pPr>
      <w:r>
        <w:t>Женщина со сроком беременности менее 23 недель на момент окончания круиза долж</w:t>
      </w:r>
      <w:r>
        <w:t>ны предоставить медицинскую справку, подтверждающую, что она в состоянии совершить путешествие на борту теплохода с учетом дат и особенностей̆ маршрута.</w:t>
      </w:r>
    </w:p>
    <w:p w:rsidR="007F27C9" w:rsidRDefault="00B85821">
      <w:pPr>
        <w:spacing w:line="100" w:lineRule="atLeast"/>
        <w:ind w:left="765" w:firstLine="651"/>
        <w:jc w:val="both"/>
      </w:pPr>
      <w:r>
        <w:t>Если срок беременности превышает 23 недели на момент круиза, Компания ООО ЦТО «</w:t>
      </w:r>
      <w:proofErr w:type="spellStart"/>
      <w:r>
        <w:t>РусВояж</w:t>
      </w:r>
      <w:proofErr w:type="spellEnd"/>
      <w:r>
        <w:t xml:space="preserve">» не рекомендует </w:t>
      </w:r>
      <w:r>
        <w:t>совершать круизы, в связи с особенностями некоторых маршрутов, а также оставляет за собой право отказать клиенту в совершении круиза в связи с отсутствуем возможности оказания своевременной специализированной медицинской помощи.</w:t>
      </w:r>
    </w:p>
    <w:p w:rsidR="007F27C9" w:rsidRDefault="00B85821">
      <w:pPr>
        <w:spacing w:line="100" w:lineRule="atLeast"/>
        <w:ind w:left="765"/>
        <w:jc w:val="both"/>
      </w:pPr>
      <w:r>
        <w:t xml:space="preserve">Ответственность за </w:t>
      </w:r>
      <w:r>
        <w:t>извещение Компании о своем состоянии и сроке беременности лежит на клиенте.</w:t>
      </w:r>
    </w:p>
    <w:p w:rsidR="007F27C9" w:rsidRDefault="007F27C9">
      <w:pPr>
        <w:spacing w:line="100" w:lineRule="atLeast"/>
        <w:ind w:left="765"/>
        <w:jc w:val="both"/>
      </w:pPr>
    </w:p>
    <w:p w:rsidR="007F27C9" w:rsidRDefault="007F27C9">
      <w:pPr>
        <w:spacing w:line="200" w:lineRule="atLeast"/>
        <w:jc w:val="both"/>
      </w:pPr>
    </w:p>
    <w:p w:rsidR="007F27C9" w:rsidRDefault="007F27C9">
      <w:pPr>
        <w:spacing w:line="100" w:lineRule="atLeast"/>
        <w:jc w:val="both"/>
      </w:pPr>
    </w:p>
    <w:p w:rsidR="007F27C9" w:rsidRDefault="00B85821">
      <w:pPr>
        <w:spacing w:line="100" w:lineRule="atLeast"/>
        <w:jc w:val="both"/>
      </w:pPr>
      <w:r>
        <w:rPr>
          <w:b/>
          <w:bCs/>
        </w:rPr>
        <w:t>ПОСАДКА И ОТЪЕЗД</w:t>
      </w:r>
    </w:p>
    <w:p w:rsidR="007F27C9" w:rsidRDefault="007F27C9">
      <w:pPr>
        <w:spacing w:line="100" w:lineRule="atLeast"/>
        <w:jc w:val="both"/>
      </w:pPr>
    </w:p>
    <w:p w:rsidR="007F27C9" w:rsidRDefault="00B85821">
      <w:pPr>
        <w:widowControl/>
        <w:numPr>
          <w:ilvl w:val="0"/>
          <w:numId w:val="21"/>
        </w:numPr>
        <w:spacing w:line="100" w:lineRule="atLeast"/>
        <w:jc w:val="both"/>
      </w:pPr>
      <w:r>
        <w:t>Посадка на борт теплохода производится только при наличии документов, удостоверяющих личность, на каждого туриста (паспорт, для детей - свидетельство о рождени</w:t>
      </w:r>
      <w:r>
        <w:t xml:space="preserve">и ребенка), туристической путёвки. Отсутствие на руках у туриста вышеуказанных документов является основанием для отказа в туре. </w:t>
      </w:r>
    </w:p>
    <w:p w:rsidR="007F27C9" w:rsidRDefault="007F27C9">
      <w:pPr>
        <w:spacing w:line="100" w:lineRule="atLeast"/>
        <w:ind w:left="825"/>
        <w:jc w:val="both"/>
      </w:pPr>
    </w:p>
    <w:p w:rsidR="007F27C9" w:rsidRDefault="00B85821">
      <w:pPr>
        <w:widowControl/>
        <w:numPr>
          <w:ilvl w:val="0"/>
          <w:numId w:val="21"/>
        </w:numPr>
        <w:spacing w:line="100" w:lineRule="atLeast"/>
        <w:jc w:val="both"/>
      </w:pPr>
      <w:r>
        <w:t xml:space="preserve">  Время начала регистрации и посадки указывается на официальном сайтах туроператора: </w:t>
      </w:r>
      <w:hyperlink r:id="rId9" w:tooltip="http://rv-online.ru/" w:history="1">
        <w:r>
          <w:rPr>
            <w:rStyle w:val="a5"/>
            <w:color w:val="0000FF"/>
          </w:rPr>
          <w:t>http://</w:t>
        </w:r>
        <w:r>
          <w:rPr>
            <w:rStyle w:val="a5"/>
            <w:color w:val="0000FF"/>
            <w:lang w:val="en-US"/>
          </w:rPr>
          <w:t>office</w:t>
        </w:r>
        <w:r w:rsidRPr="000070F8">
          <w:rPr>
            <w:rStyle w:val="a5"/>
            <w:color w:val="0000FF"/>
          </w:rPr>
          <w:t>.</w:t>
        </w:r>
        <w:r>
          <w:rPr>
            <w:rStyle w:val="a5"/>
            <w:color w:val="0000FF"/>
            <w:lang w:val="en-US"/>
          </w:rPr>
          <w:t>tk</w:t>
        </w:r>
        <w:r w:rsidRPr="000070F8">
          <w:rPr>
            <w:rStyle w:val="a5"/>
            <w:color w:val="0000FF"/>
          </w:rPr>
          <w:t>-</w:t>
        </w:r>
        <w:r>
          <w:rPr>
            <w:rStyle w:val="a5"/>
            <w:color w:val="0000FF"/>
            <w:lang w:val="en-US"/>
          </w:rPr>
          <w:t>rv</w:t>
        </w:r>
        <w:r>
          <w:rPr>
            <w:rStyle w:val="a5"/>
            <w:color w:val="0000FF"/>
          </w:rPr>
          <w:t>.ru</w:t>
        </w:r>
      </w:hyperlink>
      <w:r>
        <w:t xml:space="preserve">, или </w:t>
      </w:r>
      <w:hyperlink r:id="rId10" w:tooltip="https://tk-rv.ru/" w:history="1">
        <w:r>
          <w:rPr>
            <w:rStyle w:val="a5"/>
            <w:color w:val="0000FF"/>
          </w:rPr>
          <w:t>https://tk-rv.ru</w:t>
        </w:r>
      </w:hyperlink>
      <w:r>
        <w:t xml:space="preserve">. </w:t>
      </w:r>
      <w:r>
        <w:rPr>
          <w:b/>
          <w:bCs/>
        </w:rPr>
        <w:t>Регистрация и посадка на борт начинается за 1 час до отправления теплохода в рейс, заканчивается за 15 минут до объявленного време</w:t>
      </w:r>
      <w:r>
        <w:rPr>
          <w:b/>
          <w:bCs/>
        </w:rPr>
        <w:t>ни отправления теплохода в рейс.</w:t>
      </w:r>
      <w:r>
        <w:t xml:space="preserve"> </w:t>
      </w:r>
    </w:p>
    <w:p w:rsidR="007F27C9" w:rsidRDefault="007F27C9">
      <w:pPr>
        <w:spacing w:line="100" w:lineRule="atLeast"/>
        <w:ind w:left="720"/>
      </w:pPr>
    </w:p>
    <w:p w:rsidR="007F27C9" w:rsidRDefault="00B85821">
      <w:pPr>
        <w:widowControl/>
        <w:numPr>
          <w:ilvl w:val="0"/>
          <w:numId w:val="21"/>
        </w:numPr>
        <w:spacing w:line="100" w:lineRule="atLeast"/>
        <w:jc w:val="both"/>
      </w:pPr>
      <w:r>
        <w:t>Туристы обязаны прибыть вовремя на борт судна в портах стоянки для продолжения круиза. В случае опоздания Туроператор не несет ответственности за возврат Туриста на судно</w:t>
      </w:r>
      <w:r>
        <w:rPr>
          <w:b/>
          <w:bCs/>
        </w:rPr>
        <w:t xml:space="preserve">. График движения теплохода </w:t>
      </w:r>
      <w:r>
        <w:rPr>
          <w:b/>
          <w:bCs/>
          <w:color w:val="00000A"/>
        </w:rPr>
        <w:t>«Алексей Толстой»</w:t>
      </w:r>
      <w:r>
        <w:rPr>
          <w:b/>
          <w:bCs/>
        </w:rPr>
        <w:t xml:space="preserve"> и рас</w:t>
      </w:r>
      <w:r>
        <w:rPr>
          <w:b/>
          <w:bCs/>
        </w:rPr>
        <w:t>порядок на нем осуществляется по московскому времени.</w:t>
      </w:r>
      <w:r>
        <w:rPr>
          <w:bCs/>
        </w:rPr>
        <w:t xml:space="preserve"> Отставшие туристы несут полную ответственность за последствия, возникающие в связи с их опозданием к отправлению теплохода.</w:t>
      </w:r>
    </w:p>
    <w:p w:rsidR="007F27C9" w:rsidRDefault="007F27C9">
      <w:pPr>
        <w:spacing w:line="100" w:lineRule="atLeast"/>
        <w:ind w:left="825"/>
        <w:jc w:val="both"/>
      </w:pPr>
    </w:p>
    <w:p w:rsidR="007F27C9" w:rsidRDefault="00B85821">
      <w:pPr>
        <w:widowControl/>
        <w:numPr>
          <w:ilvl w:val="0"/>
          <w:numId w:val="21"/>
        </w:numPr>
        <w:spacing w:line="100" w:lineRule="atLeast"/>
        <w:jc w:val="both"/>
      </w:pPr>
      <w:r>
        <w:t>При входе на теплоход после стоянки по пути следования теплохода Туристу необ</w:t>
      </w:r>
      <w:r>
        <w:t xml:space="preserve">ходимо предъявить карту гостя или фирменный браслет </w:t>
      </w:r>
      <w:r>
        <w:rPr>
          <w:color w:val="222222"/>
        </w:rPr>
        <w:t>ООО ЦТО «</w:t>
      </w:r>
      <w:proofErr w:type="spellStart"/>
      <w:r>
        <w:rPr>
          <w:color w:val="222222"/>
        </w:rPr>
        <w:t>РусВояж</w:t>
      </w:r>
      <w:proofErr w:type="spellEnd"/>
      <w:r>
        <w:rPr>
          <w:color w:val="222222"/>
        </w:rPr>
        <w:t>»</w:t>
      </w:r>
      <w:r>
        <w:t xml:space="preserve"> (выданные при регистрации</w:t>
      </w:r>
      <w:r>
        <w:rPr>
          <w:b/>
          <w:bCs/>
        </w:rPr>
        <w:t xml:space="preserve">). В городах следования по маршруту при выходе с теплохода все пассажиры должны вернуться на борт судна не менее чем за 15 минут. </w:t>
      </w:r>
      <w:r>
        <w:t>До отправления теплохода в рейс</w:t>
      </w:r>
      <w:r>
        <w:t xml:space="preserve"> все должны быть на борту.</w:t>
      </w:r>
    </w:p>
    <w:p w:rsidR="007F27C9" w:rsidRDefault="007F27C9">
      <w:pPr>
        <w:spacing w:line="100" w:lineRule="atLeast"/>
        <w:ind w:left="825"/>
        <w:jc w:val="both"/>
      </w:pPr>
    </w:p>
    <w:p w:rsidR="007F27C9" w:rsidRDefault="00B85821">
      <w:pPr>
        <w:widowControl/>
        <w:numPr>
          <w:ilvl w:val="0"/>
          <w:numId w:val="21"/>
        </w:numPr>
        <w:spacing w:line="100" w:lineRule="atLeast"/>
        <w:jc w:val="both"/>
        <w:rPr>
          <w:b/>
          <w:bCs/>
        </w:rPr>
      </w:pPr>
      <w:r>
        <w:rPr>
          <w:b/>
          <w:bCs/>
        </w:rPr>
        <w:t xml:space="preserve">Освободить занимаемые каюты необходимо в течение 15 минут с момента прибытия теплохода в конечный пункт путешествия и сдать ключи дежурному администратору. </w:t>
      </w:r>
    </w:p>
    <w:p w:rsidR="007F27C9" w:rsidRDefault="007F27C9">
      <w:pPr>
        <w:spacing w:line="100" w:lineRule="atLeast"/>
        <w:ind w:left="825"/>
        <w:jc w:val="both"/>
        <w:rPr>
          <w:b/>
          <w:bCs/>
        </w:rPr>
      </w:pPr>
    </w:p>
    <w:p w:rsidR="007F27C9" w:rsidRDefault="00B85821">
      <w:pPr>
        <w:widowControl/>
        <w:numPr>
          <w:ilvl w:val="0"/>
          <w:numId w:val="21"/>
        </w:numPr>
        <w:spacing w:line="100" w:lineRule="atLeast"/>
        <w:jc w:val="both"/>
      </w:pPr>
      <w:r>
        <w:t xml:space="preserve">Окончательное время отправления теплохода можно уточнить за несколько </w:t>
      </w:r>
      <w:r>
        <w:t xml:space="preserve">дней до отправления в рейс у Вашего менеджера. </w:t>
      </w:r>
    </w:p>
    <w:p w:rsidR="007F27C9" w:rsidRDefault="00B85821">
      <w:pPr>
        <w:widowControl/>
        <w:numPr>
          <w:ilvl w:val="0"/>
          <w:numId w:val="21"/>
        </w:numPr>
        <w:spacing w:line="100" w:lineRule="atLeast"/>
        <w:jc w:val="both"/>
      </w:pPr>
      <w:r>
        <w:t>В случае возникновения обстоятельств, препятствующих туристу воспользоваться турпродуктом, турист обязан немедленно информировать о них Туроператора для своевременного принятия необходимых мер.</w:t>
      </w:r>
    </w:p>
    <w:p w:rsidR="007F27C9" w:rsidRDefault="007F27C9">
      <w:pPr>
        <w:spacing w:line="100" w:lineRule="atLeast"/>
        <w:ind w:left="825"/>
        <w:jc w:val="both"/>
      </w:pPr>
    </w:p>
    <w:p w:rsidR="007F27C9" w:rsidRDefault="00B85821">
      <w:pPr>
        <w:widowControl/>
        <w:numPr>
          <w:ilvl w:val="0"/>
          <w:numId w:val="21"/>
        </w:numPr>
        <w:spacing w:line="100" w:lineRule="atLeast"/>
        <w:jc w:val="both"/>
      </w:pPr>
      <w:r>
        <w:t xml:space="preserve">Во время стоянок в населенных пунктах теплоход может отходить от причала для выполнения технологических операций, о чем Дирекция круиза своевременно извещает туристов. </w:t>
      </w:r>
    </w:p>
    <w:p w:rsidR="007F27C9" w:rsidRDefault="00B85821">
      <w:pPr>
        <w:spacing w:line="100" w:lineRule="atLeast"/>
        <w:jc w:val="both"/>
        <w:rPr>
          <w:b/>
          <w:bCs/>
        </w:rPr>
      </w:pPr>
      <w:r>
        <w:t xml:space="preserve"> </w:t>
      </w:r>
    </w:p>
    <w:p w:rsidR="007F27C9" w:rsidRDefault="00B85821">
      <w:pPr>
        <w:spacing w:line="100" w:lineRule="atLeast"/>
        <w:jc w:val="both"/>
      </w:pPr>
      <w:r>
        <w:rPr>
          <w:b/>
          <w:bCs/>
        </w:rPr>
        <w:t>РАЗМЕЩЕНИЕ В РЕСТОРАНЕ</w:t>
      </w:r>
    </w:p>
    <w:p w:rsidR="007F27C9" w:rsidRDefault="007F27C9">
      <w:pPr>
        <w:spacing w:line="100" w:lineRule="atLeast"/>
        <w:jc w:val="both"/>
      </w:pPr>
    </w:p>
    <w:p w:rsidR="007F27C9" w:rsidRDefault="00B85821">
      <w:pPr>
        <w:widowControl/>
        <w:numPr>
          <w:ilvl w:val="0"/>
          <w:numId w:val="22"/>
        </w:numPr>
        <w:spacing w:line="100" w:lineRule="atLeast"/>
        <w:jc w:val="both"/>
        <w:rPr>
          <w:i/>
          <w:iCs/>
        </w:rPr>
      </w:pPr>
      <w: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маршрута следования, количества туристов в рейсе. </w:t>
      </w:r>
    </w:p>
    <w:p w:rsidR="007F27C9" w:rsidRDefault="00B85821">
      <w:pPr>
        <w:spacing w:line="100" w:lineRule="atLeast"/>
        <w:jc w:val="both"/>
      </w:pPr>
      <w:r>
        <w:rPr>
          <w:i/>
          <w:iCs/>
        </w:rPr>
        <w:t xml:space="preserve">  Турист во вр</w:t>
      </w:r>
      <w:r>
        <w:rPr>
          <w:i/>
          <w:iCs/>
        </w:rPr>
        <w:t xml:space="preserve">емя оформления тура может высказать свои пожелания менеджеру отдела продаж по смене питания и размещению в ресторане, но </w:t>
      </w:r>
      <w:r>
        <w:rPr>
          <w:b/>
          <w:bCs/>
          <w:i/>
          <w:iCs/>
        </w:rPr>
        <w:t>окончательное распределение мест в ресторане происходит во время регистрации на борту теплохода в день посадки администрацией судна.</w:t>
      </w:r>
      <w:r>
        <w:t xml:space="preserve"> </w:t>
      </w:r>
    </w:p>
    <w:p w:rsidR="007F27C9" w:rsidRDefault="00B85821">
      <w:pPr>
        <w:widowControl/>
        <w:numPr>
          <w:ilvl w:val="0"/>
          <w:numId w:val="22"/>
        </w:numPr>
        <w:spacing w:line="100" w:lineRule="atLeast"/>
        <w:jc w:val="both"/>
      </w:pPr>
      <w:r>
        <w:t>М</w:t>
      </w:r>
      <w:r>
        <w:t xml:space="preserve">еста закрепляются за пассажирами на все время круиза. Согласно правилам ТУРОПЕРАТОРА, туристы, проживающие в каютах на солнечной, шлюпочной, в носовой и центральной частях средней палубы, а также туристы, проживающие в каютах класса </w:t>
      </w:r>
      <w:proofErr w:type="gramStart"/>
      <w:r>
        <w:t>«Люкс» и «Полулюкс»</w:t>
      </w:r>
      <w:proofErr w:type="gramEnd"/>
      <w:r>
        <w:t xml:space="preserve"> пит</w:t>
      </w:r>
      <w:r>
        <w:t>аются в верхнем салоне ресторана «Венеция», туристы, проживающие в каютах на нижней, главной и корме средней палуб, питаются в ресторане «Красный Дракон».</w:t>
      </w:r>
    </w:p>
    <w:p w:rsidR="007F27C9" w:rsidRDefault="00B85821">
      <w:pPr>
        <w:widowControl/>
        <w:numPr>
          <w:ilvl w:val="0"/>
          <w:numId w:val="22"/>
        </w:numPr>
        <w:spacing w:line="100" w:lineRule="atLeast"/>
        <w:jc w:val="both"/>
      </w:pPr>
      <w:r>
        <w:t xml:space="preserve">Меню вывешивается ежедневно на стендах главной и средней палуб. </w:t>
      </w:r>
    </w:p>
    <w:p w:rsidR="007F27C9" w:rsidRDefault="00B85821">
      <w:pPr>
        <w:widowControl/>
        <w:numPr>
          <w:ilvl w:val="0"/>
          <w:numId w:val="22"/>
        </w:numPr>
        <w:spacing w:line="100" w:lineRule="atLeast"/>
        <w:jc w:val="both"/>
        <w:rPr>
          <w:b/>
          <w:bCs/>
        </w:rPr>
      </w:pPr>
      <w:r>
        <w:t xml:space="preserve">Спиртные напитки, соки, воды и иная </w:t>
      </w:r>
      <w:r>
        <w:t>продукция баров и ресторанов, не входящая в стоимость тура, оплачивается дополнительно.</w:t>
      </w:r>
    </w:p>
    <w:p w:rsidR="007F27C9" w:rsidRDefault="00B85821">
      <w:pPr>
        <w:widowControl/>
        <w:numPr>
          <w:ilvl w:val="0"/>
          <w:numId w:val="22"/>
        </w:numPr>
        <w:spacing w:line="100" w:lineRule="atLeast"/>
        <w:jc w:val="both"/>
      </w:pPr>
      <w:r>
        <w:rPr>
          <w:b/>
          <w:bCs/>
        </w:rPr>
        <w:t>Вход со своей едой и напитками в бары и рестораны теплохода «Алексей Толстой» запрещен.</w:t>
      </w:r>
    </w:p>
    <w:p w:rsidR="007F27C9" w:rsidRDefault="00B85821">
      <w:pPr>
        <w:widowControl/>
        <w:numPr>
          <w:ilvl w:val="0"/>
          <w:numId w:val="22"/>
        </w:numPr>
        <w:spacing w:line="100" w:lineRule="atLeast"/>
        <w:jc w:val="both"/>
      </w:pPr>
      <w:r>
        <w:t>В случае если время проведения экскурсии совпадает со временем приема пищи, тури</w:t>
      </w:r>
      <w:r>
        <w:t>сту выдается «сухой паек».</w:t>
      </w:r>
    </w:p>
    <w:p w:rsidR="007F27C9" w:rsidRDefault="00B85821">
      <w:pPr>
        <w:widowControl/>
        <w:numPr>
          <w:ilvl w:val="0"/>
          <w:numId w:val="22"/>
        </w:numPr>
        <w:spacing w:line="100" w:lineRule="atLeast"/>
        <w:jc w:val="both"/>
        <w:rPr>
          <w:b/>
          <w:bCs/>
        </w:rPr>
      </w:pPr>
      <w:r>
        <w:t>Компания оставляет за собой право вносить изменения в организацию питания на борту теплохода.</w:t>
      </w:r>
    </w:p>
    <w:p w:rsidR="007F27C9" w:rsidRDefault="007F27C9">
      <w:pPr>
        <w:spacing w:line="100" w:lineRule="atLeast"/>
        <w:jc w:val="both"/>
        <w:rPr>
          <w:b/>
          <w:bCs/>
        </w:rPr>
      </w:pPr>
    </w:p>
    <w:p w:rsidR="007F27C9" w:rsidRDefault="00B85821">
      <w:pPr>
        <w:spacing w:line="100" w:lineRule="atLeast"/>
        <w:jc w:val="both"/>
      </w:pPr>
      <w:r>
        <w:rPr>
          <w:b/>
          <w:bCs/>
        </w:rPr>
        <w:t>ЭКВАЙРИНГ И ИНТЕРНЕТ</w:t>
      </w:r>
    </w:p>
    <w:p w:rsidR="007F27C9" w:rsidRDefault="007F27C9">
      <w:pPr>
        <w:spacing w:line="100" w:lineRule="atLeast"/>
        <w:jc w:val="both"/>
      </w:pPr>
    </w:p>
    <w:p w:rsidR="007F27C9" w:rsidRDefault="00B85821">
      <w:pPr>
        <w:widowControl/>
        <w:numPr>
          <w:ilvl w:val="0"/>
          <w:numId w:val="23"/>
        </w:numPr>
        <w:spacing w:line="100" w:lineRule="atLeast"/>
        <w:jc w:val="both"/>
      </w:pPr>
      <w:r>
        <w:t>Возможность безналичного расчета.</w:t>
      </w:r>
    </w:p>
    <w:p w:rsidR="007F27C9" w:rsidRDefault="00B85821">
      <w:pPr>
        <w:widowControl/>
        <w:numPr>
          <w:ilvl w:val="0"/>
          <w:numId w:val="23"/>
        </w:numPr>
        <w:spacing w:line="100" w:lineRule="atLeast"/>
        <w:jc w:val="both"/>
        <w:rPr>
          <w:b/>
          <w:bCs/>
        </w:rPr>
      </w:pPr>
      <w:r>
        <w:t>На некоторых участках маршрута терминал по оплате банковскими картами может ра</w:t>
      </w:r>
      <w:r>
        <w:t>ботать неустойчиво.</w:t>
      </w:r>
      <w:r>
        <w:rPr>
          <w:b/>
          <w:bCs/>
        </w:rPr>
        <w:t xml:space="preserve"> </w:t>
      </w:r>
      <w:r>
        <w:rPr>
          <w:lang w:eastAsia="hi-IN" w:bidi="hi-IN"/>
        </w:rPr>
        <w:t xml:space="preserve">Бесплатный доступ в интернет по </w:t>
      </w:r>
      <w:proofErr w:type="spellStart"/>
      <w:r>
        <w:rPr>
          <w:lang w:val="en-US" w:eastAsia="hi-IN" w:bidi="hi-IN"/>
        </w:rPr>
        <w:t>wi</w:t>
      </w:r>
      <w:proofErr w:type="spellEnd"/>
      <w:r>
        <w:rPr>
          <w:lang w:eastAsia="hi-IN" w:bidi="hi-IN"/>
        </w:rPr>
        <w:t>-</w:t>
      </w:r>
      <w:r>
        <w:rPr>
          <w:lang w:val="en-US" w:eastAsia="hi-IN" w:bidi="hi-IN"/>
        </w:rPr>
        <w:t>fi</w:t>
      </w:r>
      <w:r>
        <w:rPr>
          <w:lang w:eastAsia="hi-IN" w:bidi="hi-IN"/>
        </w:rPr>
        <w:t xml:space="preserve"> доступен туристам категории кают класса Люкс и Полулюкс, но только в зоне приема сигнала сотовой сети, так как распространение сигнала через модем сотовой связи (пароль выдается при регистрации).</w:t>
      </w:r>
    </w:p>
    <w:p w:rsidR="007F27C9" w:rsidRDefault="007F27C9">
      <w:pPr>
        <w:spacing w:line="100" w:lineRule="atLeast"/>
        <w:ind w:left="720"/>
        <w:jc w:val="both"/>
        <w:rPr>
          <w:b/>
          <w:bCs/>
        </w:rPr>
      </w:pPr>
    </w:p>
    <w:p w:rsidR="007F27C9" w:rsidRDefault="00B85821">
      <w:pPr>
        <w:spacing w:line="100" w:lineRule="atLeast"/>
        <w:jc w:val="both"/>
      </w:pPr>
      <w:r>
        <w:rPr>
          <w:b/>
          <w:bCs/>
        </w:rPr>
        <w:t xml:space="preserve"> </w:t>
      </w:r>
      <w:r>
        <w:rPr>
          <w:b/>
          <w:bCs/>
        </w:rPr>
        <w:t xml:space="preserve">ЭКСКУРСИОННЫЙ ПАКЕТ </w:t>
      </w:r>
    </w:p>
    <w:p w:rsidR="007F27C9" w:rsidRDefault="00B85821">
      <w:pPr>
        <w:widowControl/>
        <w:numPr>
          <w:ilvl w:val="0"/>
          <w:numId w:val="24"/>
        </w:numPr>
        <w:spacing w:line="100" w:lineRule="atLeast"/>
        <w:jc w:val="both"/>
      </w:pPr>
      <w:r>
        <w:t>Экскурсии в стоимость круиза не входят и приобретаются по желанию на борту теплохода. Экскурсии состоятся при условии набора минимальной группы не менее 20 человек.</w:t>
      </w:r>
    </w:p>
    <w:p w:rsidR="007F27C9" w:rsidRDefault="00B85821">
      <w:pPr>
        <w:widowControl/>
        <w:numPr>
          <w:ilvl w:val="0"/>
          <w:numId w:val="24"/>
        </w:numPr>
        <w:spacing w:line="100" w:lineRule="atLeast"/>
        <w:jc w:val="both"/>
      </w:pPr>
      <w:r>
        <w:t>При посещении храмов, церквей советуем быть одетыми соответствующим об</w:t>
      </w:r>
      <w:r>
        <w:t xml:space="preserve">разом: женщины - закрытая одежда, юбка и платок, мужчины - брюки и рубашка с длинными рукавами. </w:t>
      </w: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ind w:left="390"/>
        <w:jc w:val="both"/>
        <w:rPr>
          <w:color w:val="000000"/>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p w:rsidR="007F27C9" w:rsidRDefault="007F27C9">
      <w:pPr>
        <w:widowControl/>
        <w:pBdr>
          <w:top w:val="none" w:sz="0" w:space="0" w:color="000000"/>
          <w:left w:val="none" w:sz="0" w:space="0" w:color="000000"/>
          <w:bottom w:val="none" w:sz="0" w:space="0" w:color="000000"/>
          <w:right w:val="none" w:sz="0" w:space="0" w:color="000000"/>
          <w:between w:val="none" w:sz="0" w:space="0" w:color="000000"/>
        </w:pBdr>
        <w:spacing w:before="100" w:after="28"/>
        <w:ind w:left="-1080"/>
        <w:jc w:val="right"/>
        <w:rPr>
          <w:color w:val="000000"/>
          <w:sz w:val="18"/>
          <w:szCs w:val="18"/>
        </w:rPr>
      </w:pPr>
    </w:p>
    <w:sectPr w:rsidR="007F27C9">
      <w:pgSz w:w="11906" w:h="16838"/>
      <w:pgMar w:top="275" w:right="850" w:bottom="709" w:left="1133"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21" w:rsidRDefault="00B85821">
      <w:r>
        <w:separator/>
      </w:r>
    </w:p>
  </w:endnote>
  <w:endnote w:type="continuationSeparator" w:id="0">
    <w:p w:rsidR="00B85821" w:rsidRDefault="00B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rebuchet M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Segoe Print"/>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C9" w:rsidRDefault="00B85821">
    <w:pPr>
      <w:widowControl/>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ind w:left="-1080"/>
      <w:rPr>
        <w:color w:val="000000"/>
      </w:rPr>
    </w:pPr>
    <w:r>
      <w:rPr>
        <w:sz w:val="18"/>
        <w:szCs w:val="18"/>
      </w:rPr>
      <w:t xml:space="preserve">   </w:t>
    </w:r>
    <w:r>
      <w:rPr>
        <w:color w:val="000000"/>
        <w:sz w:val="18"/>
        <w:szCs w:val="18"/>
      </w:rPr>
      <w:t>Принципал _________________/</w:t>
    </w:r>
    <w:r>
      <w:rPr>
        <w:sz w:val="18"/>
        <w:szCs w:val="18"/>
      </w:rPr>
      <w:t>Никонова В.С.</w:t>
    </w:r>
    <w:r>
      <w:rPr>
        <w:color w:val="000000"/>
        <w:sz w:val="18"/>
        <w:szCs w:val="18"/>
      </w:rPr>
      <w:t xml:space="preserve">                                                                  Агент ________________</w:t>
    </w:r>
    <w:r>
      <w:rPr>
        <w:sz w:val="18"/>
        <w:szCs w:val="18"/>
      </w:rPr>
      <w:t>_</w:t>
    </w:r>
    <w:r>
      <w:rPr>
        <w:color w:val="000000"/>
        <w:sz w:val="18"/>
        <w:szCs w:val="18"/>
      </w:rPr>
      <w:t>/_______________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21" w:rsidRDefault="00B85821">
      <w:r>
        <w:separator/>
      </w:r>
    </w:p>
  </w:footnote>
  <w:footnote w:type="continuationSeparator" w:id="0">
    <w:p w:rsidR="00B85821" w:rsidRDefault="00B85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9C8AC8EF"/>
    <w:multiLevelType w:val="multilevel"/>
    <w:tmpl w:val="9C8AC8EF"/>
    <w:lvl w:ilvl="0">
      <w:start w:val="1"/>
      <w:numFmt w:val="bullet"/>
      <w:lvlText w:val=""/>
      <w:lvlJc w:val="left"/>
      <w:pPr>
        <w:tabs>
          <w:tab w:val="left" w:pos="0"/>
        </w:tabs>
        <w:ind w:left="765" w:hanging="360"/>
      </w:pPr>
      <w:rPr>
        <w:rFonts w:ascii="Wingdings" w:hAnsi="Wingdings" w:cs="Wingdings"/>
      </w:rPr>
    </w:lvl>
    <w:lvl w:ilvl="1">
      <w:start w:val="1"/>
      <w:numFmt w:val="bullet"/>
      <w:lvlText w:val="o"/>
      <w:lvlJc w:val="left"/>
      <w:pPr>
        <w:tabs>
          <w:tab w:val="left" w:pos="0"/>
        </w:tabs>
        <w:ind w:left="1485" w:hanging="360"/>
      </w:pPr>
      <w:rPr>
        <w:rFonts w:ascii="Courier New" w:hAnsi="Courier New" w:cs="Courier New"/>
      </w:rPr>
    </w:lvl>
    <w:lvl w:ilvl="2">
      <w:start w:val="1"/>
      <w:numFmt w:val="bullet"/>
      <w:lvlText w:val=""/>
      <w:lvlJc w:val="left"/>
      <w:pPr>
        <w:tabs>
          <w:tab w:val="left" w:pos="0"/>
        </w:tabs>
        <w:ind w:left="2205" w:hanging="360"/>
      </w:pPr>
      <w:rPr>
        <w:rFonts w:ascii="Wingdings" w:hAnsi="Wingdings" w:cs="Wingdings"/>
      </w:rPr>
    </w:lvl>
    <w:lvl w:ilvl="3">
      <w:start w:val="1"/>
      <w:numFmt w:val="bullet"/>
      <w:lvlText w:val=""/>
      <w:lvlJc w:val="left"/>
      <w:pPr>
        <w:tabs>
          <w:tab w:val="left" w:pos="0"/>
        </w:tabs>
        <w:ind w:left="2925" w:hanging="360"/>
      </w:pPr>
      <w:rPr>
        <w:rFonts w:ascii="Symbol" w:hAnsi="Symbol" w:cs="Symbol"/>
      </w:rPr>
    </w:lvl>
    <w:lvl w:ilvl="4">
      <w:start w:val="1"/>
      <w:numFmt w:val="bullet"/>
      <w:lvlText w:val="o"/>
      <w:lvlJc w:val="left"/>
      <w:pPr>
        <w:tabs>
          <w:tab w:val="left" w:pos="0"/>
        </w:tabs>
        <w:ind w:left="3645" w:hanging="360"/>
      </w:pPr>
      <w:rPr>
        <w:rFonts w:ascii="Courier New" w:hAnsi="Courier New" w:cs="Courier New"/>
      </w:rPr>
    </w:lvl>
    <w:lvl w:ilvl="5">
      <w:start w:val="1"/>
      <w:numFmt w:val="bullet"/>
      <w:lvlText w:val=""/>
      <w:lvlJc w:val="left"/>
      <w:pPr>
        <w:tabs>
          <w:tab w:val="left" w:pos="0"/>
        </w:tabs>
        <w:ind w:left="4365" w:hanging="360"/>
      </w:pPr>
      <w:rPr>
        <w:rFonts w:ascii="Wingdings" w:hAnsi="Wingdings" w:cs="Wingdings"/>
      </w:rPr>
    </w:lvl>
    <w:lvl w:ilvl="6">
      <w:start w:val="1"/>
      <w:numFmt w:val="bullet"/>
      <w:lvlText w:val=""/>
      <w:lvlJc w:val="left"/>
      <w:pPr>
        <w:tabs>
          <w:tab w:val="left" w:pos="0"/>
        </w:tabs>
        <w:ind w:left="5085" w:hanging="360"/>
      </w:pPr>
      <w:rPr>
        <w:rFonts w:ascii="Symbol" w:hAnsi="Symbol" w:cs="Symbol"/>
      </w:rPr>
    </w:lvl>
    <w:lvl w:ilvl="7">
      <w:start w:val="1"/>
      <w:numFmt w:val="bullet"/>
      <w:lvlText w:val="o"/>
      <w:lvlJc w:val="left"/>
      <w:pPr>
        <w:tabs>
          <w:tab w:val="left" w:pos="0"/>
        </w:tabs>
        <w:ind w:left="5805" w:hanging="360"/>
      </w:pPr>
      <w:rPr>
        <w:rFonts w:ascii="Courier New" w:hAnsi="Courier New" w:cs="Courier New"/>
      </w:rPr>
    </w:lvl>
    <w:lvl w:ilvl="8">
      <w:start w:val="1"/>
      <w:numFmt w:val="bullet"/>
      <w:lvlText w:val=""/>
      <w:lvlJc w:val="left"/>
      <w:pPr>
        <w:tabs>
          <w:tab w:val="left" w:pos="0"/>
        </w:tabs>
        <w:ind w:left="6525" w:hanging="360"/>
      </w:pPr>
      <w:rPr>
        <w:rFonts w:ascii="Wingdings" w:hAnsi="Wingdings" w:cs="Wingdings"/>
      </w:rPr>
    </w:lvl>
  </w:abstractNum>
  <w:abstractNum w:abstractNumId="2" w15:restartNumberingAfterBreak="0">
    <w:nsid w:val="B0F1ACD9"/>
    <w:multiLevelType w:val="multilevel"/>
    <w:tmpl w:val="B0F1ACD9"/>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15:restartNumberingAfterBreak="0">
    <w:nsid w:val="B5E306ED"/>
    <w:multiLevelType w:val="multilevel"/>
    <w:tmpl w:val="B5E306ED"/>
    <w:lvl w:ilvl="0">
      <w:start w:val="2"/>
      <w:numFmt w:val="decimal"/>
      <w:lvlText w:val="3.%1."/>
      <w:lvlJc w:val="left"/>
      <w:pPr>
        <w:ind w:left="200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BF205925"/>
    <w:multiLevelType w:val="multilevel"/>
    <w:tmpl w:val="BF205925"/>
    <w:lvl w:ilvl="0">
      <w:start w:val="1"/>
      <w:numFmt w:val="bullet"/>
      <w:lvlText w:val="-"/>
      <w:lvlJc w:val="left"/>
      <w:pPr>
        <w:ind w:left="1287" w:hanging="360"/>
      </w:pPr>
      <w:rPr>
        <w:rFonts w:ascii="Times New Roman" w:eastAsia="Times New Roman" w:hAnsi="Times New Roman" w:cs="Times New Roman"/>
      </w:rPr>
    </w:lvl>
    <w:lvl w:ilvl="1">
      <w:start w:val="2"/>
      <w:numFmt w:val="decimal"/>
      <w:lvlText w:val="3.%2."/>
      <w:lvlJc w:val="left"/>
      <w:pPr>
        <w:ind w:left="2367" w:hanging="360"/>
      </w:pPr>
    </w:lvl>
    <w:lvl w:ilvl="2">
      <w:start w:val="1"/>
      <w:numFmt w:val="lowerRoman"/>
      <w:lvlText w:val="-.%2.%3."/>
      <w:lvlJc w:val="right"/>
      <w:pPr>
        <w:ind w:left="3087" w:hanging="180"/>
      </w:pPr>
    </w:lvl>
    <w:lvl w:ilvl="3">
      <w:start w:val="1"/>
      <w:numFmt w:val="decimal"/>
      <w:lvlText w:val="-.%2.%3.%4."/>
      <w:lvlJc w:val="left"/>
      <w:pPr>
        <w:ind w:left="3807" w:hanging="360"/>
      </w:pPr>
    </w:lvl>
    <w:lvl w:ilvl="4">
      <w:start w:val="1"/>
      <w:numFmt w:val="lowerLetter"/>
      <w:lvlText w:val="-.%2.%3.%4.%5."/>
      <w:lvlJc w:val="left"/>
      <w:pPr>
        <w:ind w:left="4527" w:hanging="360"/>
      </w:pPr>
    </w:lvl>
    <w:lvl w:ilvl="5">
      <w:start w:val="1"/>
      <w:numFmt w:val="lowerRoman"/>
      <w:lvlText w:val="-.%2.%3.%4.%5.%6."/>
      <w:lvlJc w:val="right"/>
      <w:pPr>
        <w:ind w:left="5247" w:hanging="180"/>
      </w:pPr>
    </w:lvl>
    <w:lvl w:ilvl="6">
      <w:start w:val="1"/>
      <w:numFmt w:val="decimal"/>
      <w:lvlText w:val="-.%2.%3.%4.%5.%6.%7."/>
      <w:lvlJc w:val="left"/>
      <w:pPr>
        <w:ind w:left="5967" w:hanging="360"/>
      </w:pPr>
    </w:lvl>
    <w:lvl w:ilvl="7">
      <w:start w:val="1"/>
      <w:numFmt w:val="lowerLetter"/>
      <w:lvlText w:val="-.%2.%3.%4.%5.%6.%7.%8."/>
      <w:lvlJc w:val="left"/>
      <w:pPr>
        <w:ind w:left="6687" w:hanging="360"/>
      </w:pPr>
    </w:lvl>
    <w:lvl w:ilvl="8">
      <w:start w:val="1"/>
      <w:numFmt w:val="lowerRoman"/>
      <w:lvlText w:val="-.%2.%3.%4.%5.%6.%7.%8.%9."/>
      <w:lvlJc w:val="right"/>
      <w:pPr>
        <w:ind w:left="7407" w:hanging="180"/>
      </w:pPr>
    </w:lvl>
  </w:abstractNum>
  <w:abstractNum w:abstractNumId="5" w15:restartNumberingAfterBreak="0">
    <w:nsid w:val="C8879AEF"/>
    <w:multiLevelType w:val="multilevel"/>
    <w:tmpl w:val="C8879AEF"/>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6" w15:restartNumberingAfterBreak="0">
    <w:nsid w:val="CF092B84"/>
    <w:multiLevelType w:val="multilevel"/>
    <w:tmpl w:val="CF092B84"/>
    <w:lvl w:ilvl="0">
      <w:start w:val="2"/>
      <w:numFmt w:val="decimal"/>
      <w:lvlText w:val="%1."/>
      <w:lvlJc w:val="left"/>
      <w:pPr>
        <w:ind w:left="405" w:hanging="405"/>
      </w:pPr>
      <w:rPr>
        <w:sz w:val="19"/>
        <w:szCs w:val="19"/>
      </w:rPr>
    </w:lvl>
    <w:lvl w:ilvl="1">
      <w:start w:val="2"/>
      <w:numFmt w:val="decimal"/>
      <w:lvlText w:val="%1.%2."/>
      <w:lvlJc w:val="left"/>
      <w:pPr>
        <w:ind w:left="405" w:hanging="405"/>
      </w:pPr>
      <w:rPr>
        <w:sz w:val="19"/>
        <w:szCs w:val="19"/>
      </w:rPr>
    </w:lvl>
    <w:lvl w:ilvl="2">
      <w:start w:val="1"/>
      <w:numFmt w:val="decimal"/>
      <w:lvlText w:val="%1.%2.%3."/>
      <w:lvlJc w:val="left"/>
      <w:pPr>
        <w:ind w:left="720" w:hanging="720"/>
      </w:pPr>
      <w:rPr>
        <w:sz w:val="18"/>
        <w:szCs w:val="18"/>
      </w:rPr>
    </w:lvl>
    <w:lvl w:ilvl="3">
      <w:start w:val="1"/>
      <w:numFmt w:val="decimal"/>
      <w:lvlText w:val="%1.%2.%3.%4."/>
      <w:lvlJc w:val="left"/>
      <w:pPr>
        <w:ind w:left="720" w:hanging="720"/>
      </w:pPr>
      <w:rPr>
        <w:sz w:val="19"/>
        <w:szCs w:val="19"/>
      </w:rPr>
    </w:lvl>
    <w:lvl w:ilvl="4">
      <w:start w:val="1"/>
      <w:numFmt w:val="decimal"/>
      <w:lvlText w:val="%1.%2.%3.%4.%5."/>
      <w:lvlJc w:val="left"/>
      <w:pPr>
        <w:ind w:left="1080" w:hanging="1080"/>
      </w:pPr>
      <w:rPr>
        <w:sz w:val="19"/>
        <w:szCs w:val="19"/>
      </w:rPr>
    </w:lvl>
    <w:lvl w:ilvl="5">
      <w:start w:val="1"/>
      <w:numFmt w:val="decimal"/>
      <w:lvlText w:val="%1.%2.%3.%4.%5.%6."/>
      <w:lvlJc w:val="left"/>
      <w:pPr>
        <w:ind w:left="1080" w:hanging="1080"/>
      </w:pPr>
      <w:rPr>
        <w:sz w:val="19"/>
        <w:szCs w:val="19"/>
      </w:rPr>
    </w:lvl>
    <w:lvl w:ilvl="6">
      <w:start w:val="1"/>
      <w:numFmt w:val="decimal"/>
      <w:lvlText w:val="%1.%2.%3.%4.%5.%6.%7."/>
      <w:lvlJc w:val="left"/>
      <w:pPr>
        <w:ind w:left="1080" w:hanging="1080"/>
      </w:pPr>
      <w:rPr>
        <w:sz w:val="19"/>
        <w:szCs w:val="19"/>
      </w:rPr>
    </w:lvl>
    <w:lvl w:ilvl="7">
      <w:start w:val="1"/>
      <w:numFmt w:val="decimal"/>
      <w:lvlText w:val="%1.%2.%3.%4.%5.%6.%7.%8."/>
      <w:lvlJc w:val="left"/>
      <w:pPr>
        <w:ind w:left="1440" w:hanging="1440"/>
      </w:pPr>
      <w:rPr>
        <w:sz w:val="19"/>
        <w:szCs w:val="19"/>
      </w:rPr>
    </w:lvl>
    <w:lvl w:ilvl="8">
      <w:start w:val="1"/>
      <w:numFmt w:val="decimal"/>
      <w:lvlText w:val="%1.%2.%3.%4.%5.%6.%7.%8.%9."/>
      <w:lvlJc w:val="left"/>
      <w:pPr>
        <w:ind w:left="1440" w:hanging="1440"/>
      </w:pPr>
      <w:rPr>
        <w:sz w:val="19"/>
        <w:szCs w:val="19"/>
      </w:rPr>
    </w:lvl>
  </w:abstractNum>
  <w:abstractNum w:abstractNumId="7" w15:restartNumberingAfterBreak="0">
    <w:nsid w:val="D7F9FE59"/>
    <w:multiLevelType w:val="multilevel"/>
    <w:tmpl w:val="D7F9FE59"/>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8" w15:restartNumberingAfterBreak="0">
    <w:nsid w:val="DCBA6B53"/>
    <w:multiLevelType w:val="multilevel"/>
    <w:tmpl w:val="DCBA6B53"/>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9" w15:restartNumberingAfterBreak="0">
    <w:nsid w:val="F4B5D9F5"/>
    <w:multiLevelType w:val="multilevel"/>
    <w:tmpl w:val="F4B5D9F5"/>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0" w15:restartNumberingAfterBreak="0">
    <w:nsid w:val="0053208E"/>
    <w:multiLevelType w:val="multilevel"/>
    <w:tmpl w:val="0053208E"/>
    <w:lvl w:ilvl="0">
      <w:start w:val="1"/>
      <w:numFmt w:val="decimal"/>
      <w:lvlText w:val="%1."/>
      <w:lvlJc w:val="left"/>
      <w:pPr>
        <w:ind w:left="465" w:hanging="465"/>
      </w:pPr>
      <w:rPr>
        <w:sz w:val="24"/>
        <w:szCs w:val="24"/>
      </w:rPr>
    </w:lvl>
    <w:lvl w:ilvl="1">
      <w:start w:val="1"/>
      <w:numFmt w:val="decimal"/>
      <w:lvlText w:val="%1.%2."/>
      <w:lvlJc w:val="left"/>
      <w:pPr>
        <w:ind w:left="465" w:hanging="465"/>
      </w:pPr>
      <w:rPr>
        <w:b w:val="0"/>
        <w:sz w:val="18"/>
        <w:szCs w:val="18"/>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720" w:hanging="72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080" w:hanging="108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440" w:hanging="1440"/>
      </w:pPr>
      <w:rPr>
        <w:sz w:val="24"/>
        <w:szCs w:val="24"/>
      </w:rPr>
    </w:lvl>
  </w:abstractNum>
  <w:abstractNum w:abstractNumId="11" w15:restartNumberingAfterBreak="0">
    <w:nsid w:val="0248C179"/>
    <w:multiLevelType w:val="multilevel"/>
    <w:tmpl w:val="0248C179"/>
    <w:lvl w:ilvl="0">
      <w:start w:val="1"/>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720" w:hanging="720"/>
      </w:pPr>
    </w:lvl>
    <w:lvl w:ilvl="5">
      <w:start w:val="1"/>
      <w:numFmt w:val="decimal"/>
      <w:lvlText w:val="-.%2.%3.%4.%5.%6."/>
      <w:lvlJc w:val="left"/>
      <w:pPr>
        <w:ind w:left="1080" w:hanging="1080"/>
      </w:pPr>
    </w:lvl>
    <w:lvl w:ilvl="6">
      <w:start w:val="1"/>
      <w:numFmt w:val="decimal"/>
      <w:lvlText w:val="-.%2.%3.%4.%5.%6.%7."/>
      <w:lvlJc w:val="left"/>
      <w:pPr>
        <w:ind w:left="1080" w:hanging="1080"/>
      </w:pPr>
    </w:lvl>
    <w:lvl w:ilvl="7">
      <w:start w:val="1"/>
      <w:numFmt w:val="decimal"/>
      <w:lvlText w:val="-.%2.%3.%4.%5.%6.%7.%8."/>
      <w:lvlJc w:val="left"/>
      <w:pPr>
        <w:ind w:left="1080" w:hanging="1080"/>
      </w:pPr>
    </w:lvl>
    <w:lvl w:ilvl="8">
      <w:start w:val="1"/>
      <w:numFmt w:val="decimal"/>
      <w:lvlText w:val="-.%2.%3.%4.%5.%6.%7.%8.%9."/>
      <w:lvlJc w:val="left"/>
      <w:pPr>
        <w:ind w:left="1440" w:hanging="1440"/>
      </w:pPr>
    </w:lvl>
  </w:abstractNum>
  <w:abstractNum w:abstractNumId="12" w15:restartNumberingAfterBreak="0">
    <w:nsid w:val="03D62ECE"/>
    <w:multiLevelType w:val="multilevel"/>
    <w:tmpl w:val="03D62EC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E640482"/>
    <w:multiLevelType w:val="multilevel"/>
    <w:tmpl w:val="0E640482"/>
    <w:lvl w:ilvl="0">
      <w:start w:val="1"/>
      <w:numFmt w:val="bullet"/>
      <w:lvlText w:val=""/>
      <w:lvlJc w:val="left"/>
      <w:pPr>
        <w:tabs>
          <w:tab w:val="left" w:pos="0"/>
        </w:tabs>
        <w:ind w:left="825" w:hanging="360"/>
      </w:pPr>
      <w:rPr>
        <w:rFonts w:ascii="Wingdings" w:hAnsi="Wingdings" w:cs="Wingdings"/>
      </w:rPr>
    </w:lvl>
    <w:lvl w:ilvl="1">
      <w:start w:val="1"/>
      <w:numFmt w:val="bullet"/>
      <w:lvlText w:val="o"/>
      <w:lvlJc w:val="left"/>
      <w:pPr>
        <w:tabs>
          <w:tab w:val="left" w:pos="0"/>
        </w:tabs>
        <w:ind w:left="1545" w:hanging="360"/>
      </w:pPr>
      <w:rPr>
        <w:rFonts w:ascii="Courier New" w:hAnsi="Courier New" w:cs="Courier New"/>
      </w:rPr>
    </w:lvl>
    <w:lvl w:ilvl="2">
      <w:start w:val="1"/>
      <w:numFmt w:val="bullet"/>
      <w:lvlText w:val=""/>
      <w:lvlJc w:val="left"/>
      <w:pPr>
        <w:tabs>
          <w:tab w:val="left" w:pos="0"/>
        </w:tabs>
        <w:ind w:left="2265" w:hanging="360"/>
      </w:pPr>
      <w:rPr>
        <w:rFonts w:ascii="Wingdings" w:hAnsi="Wingdings" w:cs="Wingdings"/>
      </w:rPr>
    </w:lvl>
    <w:lvl w:ilvl="3">
      <w:start w:val="1"/>
      <w:numFmt w:val="bullet"/>
      <w:lvlText w:val=""/>
      <w:lvlJc w:val="left"/>
      <w:pPr>
        <w:tabs>
          <w:tab w:val="left" w:pos="0"/>
        </w:tabs>
        <w:ind w:left="2985" w:hanging="360"/>
      </w:pPr>
      <w:rPr>
        <w:rFonts w:ascii="Symbol" w:hAnsi="Symbol" w:cs="Symbol"/>
      </w:rPr>
    </w:lvl>
    <w:lvl w:ilvl="4">
      <w:start w:val="1"/>
      <w:numFmt w:val="bullet"/>
      <w:lvlText w:val="o"/>
      <w:lvlJc w:val="left"/>
      <w:pPr>
        <w:tabs>
          <w:tab w:val="left" w:pos="0"/>
        </w:tabs>
        <w:ind w:left="3705" w:hanging="360"/>
      </w:pPr>
      <w:rPr>
        <w:rFonts w:ascii="Courier New" w:hAnsi="Courier New" w:cs="Courier New"/>
      </w:rPr>
    </w:lvl>
    <w:lvl w:ilvl="5">
      <w:start w:val="1"/>
      <w:numFmt w:val="bullet"/>
      <w:lvlText w:val=""/>
      <w:lvlJc w:val="left"/>
      <w:pPr>
        <w:tabs>
          <w:tab w:val="left" w:pos="0"/>
        </w:tabs>
        <w:ind w:left="4425" w:hanging="360"/>
      </w:pPr>
      <w:rPr>
        <w:rFonts w:ascii="Wingdings" w:hAnsi="Wingdings" w:cs="Wingdings"/>
      </w:rPr>
    </w:lvl>
    <w:lvl w:ilvl="6">
      <w:start w:val="1"/>
      <w:numFmt w:val="bullet"/>
      <w:lvlText w:val=""/>
      <w:lvlJc w:val="left"/>
      <w:pPr>
        <w:tabs>
          <w:tab w:val="left" w:pos="0"/>
        </w:tabs>
        <w:ind w:left="5145" w:hanging="360"/>
      </w:pPr>
      <w:rPr>
        <w:rFonts w:ascii="Symbol" w:hAnsi="Symbol" w:cs="Symbol"/>
      </w:rPr>
    </w:lvl>
    <w:lvl w:ilvl="7">
      <w:start w:val="1"/>
      <w:numFmt w:val="bullet"/>
      <w:lvlText w:val="o"/>
      <w:lvlJc w:val="left"/>
      <w:pPr>
        <w:tabs>
          <w:tab w:val="left" w:pos="0"/>
        </w:tabs>
        <w:ind w:left="5865" w:hanging="360"/>
      </w:pPr>
      <w:rPr>
        <w:rFonts w:ascii="Courier New" w:hAnsi="Courier New" w:cs="Courier New"/>
      </w:rPr>
    </w:lvl>
    <w:lvl w:ilvl="8">
      <w:start w:val="1"/>
      <w:numFmt w:val="bullet"/>
      <w:lvlText w:val=""/>
      <w:lvlJc w:val="left"/>
      <w:pPr>
        <w:tabs>
          <w:tab w:val="left" w:pos="0"/>
        </w:tabs>
        <w:ind w:left="6585" w:hanging="360"/>
      </w:pPr>
      <w:rPr>
        <w:rFonts w:ascii="Wingdings" w:hAnsi="Wingdings" w:cs="Wingdings"/>
      </w:rPr>
    </w:lvl>
  </w:abstractNum>
  <w:abstractNum w:abstractNumId="14" w15:restartNumberingAfterBreak="0">
    <w:nsid w:val="2470EC97"/>
    <w:multiLevelType w:val="multilevel"/>
    <w:tmpl w:val="2470EC97"/>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5" w15:restartNumberingAfterBreak="0">
    <w:nsid w:val="25B654F3"/>
    <w:multiLevelType w:val="multilevel"/>
    <w:tmpl w:val="25B654F3"/>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720" w:hanging="360"/>
      </w:pPr>
    </w:lvl>
    <w:lvl w:ilvl="3">
      <w:start w:val="1"/>
      <w:numFmt w:val="decimal"/>
      <w:lvlText w:val="-.✔.%3.%4"/>
      <w:lvlJc w:val="left"/>
      <w:pPr>
        <w:ind w:left="1080" w:hanging="720"/>
      </w:pPr>
    </w:lvl>
    <w:lvl w:ilvl="4">
      <w:start w:val="1"/>
      <w:numFmt w:val="decimal"/>
      <w:lvlText w:val="-.✔.%3.%4.%5"/>
      <w:lvlJc w:val="left"/>
      <w:pPr>
        <w:ind w:left="1080" w:hanging="720"/>
      </w:pPr>
    </w:lvl>
    <w:lvl w:ilvl="5">
      <w:start w:val="1"/>
      <w:numFmt w:val="decimal"/>
      <w:lvlText w:val="-.✔.%3.%4.%5.%6"/>
      <w:lvlJc w:val="left"/>
      <w:pPr>
        <w:ind w:left="1440" w:hanging="1080"/>
      </w:pPr>
    </w:lvl>
    <w:lvl w:ilvl="6">
      <w:start w:val="1"/>
      <w:numFmt w:val="decimal"/>
      <w:lvlText w:val="-.✔.%3.%4.%5.%6.%7"/>
      <w:lvlJc w:val="left"/>
      <w:pPr>
        <w:ind w:left="1440" w:hanging="1080"/>
      </w:pPr>
    </w:lvl>
    <w:lvl w:ilvl="7">
      <w:start w:val="1"/>
      <w:numFmt w:val="decimal"/>
      <w:lvlText w:val="-.✔.%3.%4.%5.%6.%7.%8"/>
      <w:lvlJc w:val="left"/>
      <w:pPr>
        <w:ind w:left="1440" w:hanging="1080"/>
      </w:pPr>
    </w:lvl>
    <w:lvl w:ilvl="8">
      <w:start w:val="1"/>
      <w:numFmt w:val="decimal"/>
      <w:lvlText w:val="-.✔.%3.%4.%5.%6.%7.%8.%9"/>
      <w:lvlJc w:val="left"/>
      <w:pPr>
        <w:ind w:left="1800" w:hanging="1440"/>
      </w:pPr>
    </w:lvl>
  </w:abstractNum>
  <w:abstractNum w:abstractNumId="16" w15:restartNumberingAfterBreak="0">
    <w:nsid w:val="2A8F537B"/>
    <w:multiLevelType w:val="multilevel"/>
    <w:tmpl w:val="2A8F537B"/>
    <w:lvl w:ilvl="0">
      <w:start w:val="7"/>
      <w:numFmt w:val="decimal"/>
      <w:lvlText w:val="%1."/>
      <w:lvlJc w:val="left"/>
      <w:pPr>
        <w:ind w:left="450" w:hanging="450"/>
      </w:pPr>
    </w:lvl>
    <w:lvl w:ilvl="1">
      <w:start w:val="1"/>
      <w:numFmt w:val="decimal"/>
      <w:lvlText w:val="%1.%2."/>
      <w:lvlJc w:val="left"/>
      <w:pPr>
        <w:ind w:left="-90" w:hanging="450"/>
      </w:pPr>
    </w:lvl>
    <w:lvl w:ilvl="2">
      <w:start w:val="2"/>
      <w:numFmt w:val="decimal"/>
      <w:lvlText w:val="%1.%2.%3."/>
      <w:lvlJc w:val="left"/>
      <w:pPr>
        <w:ind w:left="-360" w:hanging="720"/>
      </w:pPr>
    </w:lvl>
    <w:lvl w:ilvl="3">
      <w:start w:val="1"/>
      <w:numFmt w:val="decimal"/>
      <w:lvlText w:val="%1.%2.%3.%4."/>
      <w:lvlJc w:val="left"/>
      <w:pPr>
        <w:ind w:left="-900" w:hanging="720"/>
      </w:pPr>
    </w:lvl>
    <w:lvl w:ilvl="4">
      <w:start w:val="1"/>
      <w:numFmt w:val="decimal"/>
      <w:lvlText w:val="%1.%2.%3.%4.%5."/>
      <w:lvlJc w:val="left"/>
      <w:pPr>
        <w:ind w:left="-1080" w:hanging="1080"/>
      </w:pPr>
    </w:lvl>
    <w:lvl w:ilvl="5">
      <w:start w:val="1"/>
      <w:numFmt w:val="decimal"/>
      <w:lvlText w:val="%1.%2.%3.%4.%5.%6."/>
      <w:lvlJc w:val="left"/>
      <w:pPr>
        <w:ind w:left="-1620" w:hanging="1080"/>
      </w:pPr>
    </w:lvl>
    <w:lvl w:ilvl="6">
      <w:start w:val="1"/>
      <w:numFmt w:val="decimal"/>
      <w:lvlText w:val="%1.%2.%3.%4.%5.%6.%7."/>
      <w:lvlJc w:val="left"/>
      <w:pPr>
        <w:ind w:left="-2160" w:hanging="1080"/>
      </w:pPr>
    </w:lvl>
    <w:lvl w:ilvl="7">
      <w:start w:val="1"/>
      <w:numFmt w:val="decimal"/>
      <w:lvlText w:val="%1.%2.%3.%4.%5.%6.%7.%8."/>
      <w:lvlJc w:val="left"/>
      <w:pPr>
        <w:ind w:left="-2340" w:hanging="1440"/>
      </w:pPr>
    </w:lvl>
    <w:lvl w:ilvl="8">
      <w:start w:val="1"/>
      <w:numFmt w:val="decimal"/>
      <w:lvlText w:val="%1.%2.%3.%4.%5.%6.%7.%8.%9."/>
      <w:lvlJc w:val="left"/>
      <w:pPr>
        <w:ind w:left="-2880" w:hanging="1440"/>
      </w:pPr>
    </w:lvl>
  </w:abstractNum>
  <w:abstractNum w:abstractNumId="17" w15:restartNumberingAfterBreak="0">
    <w:nsid w:val="46A08BB8"/>
    <w:multiLevelType w:val="multilevel"/>
    <w:tmpl w:val="46A08BB8"/>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8" w15:restartNumberingAfterBreak="0">
    <w:nsid w:val="4C1BAE26"/>
    <w:multiLevelType w:val="multilevel"/>
    <w:tmpl w:val="4C1BAE26"/>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9" w15:restartNumberingAfterBreak="0">
    <w:nsid w:val="4D4DC07F"/>
    <w:multiLevelType w:val="multilevel"/>
    <w:tmpl w:val="4D4DC07F"/>
    <w:lvl w:ilvl="0">
      <w:start w:val="1"/>
      <w:numFmt w:val="bullet"/>
      <w:lvlText w:val=""/>
      <w:lvlJc w:val="left"/>
      <w:pPr>
        <w:tabs>
          <w:tab w:val="left" w:pos="0"/>
        </w:tabs>
        <w:ind w:left="765" w:hanging="360"/>
      </w:pPr>
      <w:rPr>
        <w:rFonts w:ascii="Wingdings" w:hAnsi="Wingdings" w:cs="Wingdings"/>
      </w:rPr>
    </w:lvl>
    <w:lvl w:ilvl="1">
      <w:start w:val="1"/>
      <w:numFmt w:val="bullet"/>
      <w:lvlText w:val="o"/>
      <w:lvlJc w:val="left"/>
      <w:pPr>
        <w:tabs>
          <w:tab w:val="left" w:pos="0"/>
        </w:tabs>
        <w:ind w:left="1485" w:hanging="360"/>
      </w:pPr>
      <w:rPr>
        <w:rFonts w:ascii="Courier New" w:hAnsi="Courier New" w:cs="Courier New"/>
      </w:rPr>
    </w:lvl>
    <w:lvl w:ilvl="2">
      <w:start w:val="1"/>
      <w:numFmt w:val="bullet"/>
      <w:lvlText w:val=""/>
      <w:lvlJc w:val="left"/>
      <w:pPr>
        <w:tabs>
          <w:tab w:val="left" w:pos="0"/>
        </w:tabs>
        <w:ind w:left="2205" w:hanging="360"/>
      </w:pPr>
      <w:rPr>
        <w:rFonts w:ascii="Wingdings" w:hAnsi="Wingdings" w:cs="Wingdings"/>
      </w:rPr>
    </w:lvl>
    <w:lvl w:ilvl="3">
      <w:start w:val="1"/>
      <w:numFmt w:val="bullet"/>
      <w:lvlText w:val=""/>
      <w:lvlJc w:val="left"/>
      <w:pPr>
        <w:tabs>
          <w:tab w:val="left" w:pos="0"/>
        </w:tabs>
        <w:ind w:left="2925" w:hanging="360"/>
      </w:pPr>
      <w:rPr>
        <w:rFonts w:ascii="Symbol" w:hAnsi="Symbol" w:cs="Symbol"/>
      </w:rPr>
    </w:lvl>
    <w:lvl w:ilvl="4">
      <w:start w:val="1"/>
      <w:numFmt w:val="bullet"/>
      <w:lvlText w:val="o"/>
      <w:lvlJc w:val="left"/>
      <w:pPr>
        <w:tabs>
          <w:tab w:val="left" w:pos="0"/>
        </w:tabs>
        <w:ind w:left="3645" w:hanging="360"/>
      </w:pPr>
      <w:rPr>
        <w:rFonts w:ascii="Courier New" w:hAnsi="Courier New" w:cs="Courier New"/>
      </w:rPr>
    </w:lvl>
    <w:lvl w:ilvl="5">
      <w:start w:val="1"/>
      <w:numFmt w:val="bullet"/>
      <w:lvlText w:val=""/>
      <w:lvlJc w:val="left"/>
      <w:pPr>
        <w:tabs>
          <w:tab w:val="left" w:pos="0"/>
        </w:tabs>
        <w:ind w:left="4365" w:hanging="360"/>
      </w:pPr>
      <w:rPr>
        <w:rFonts w:ascii="Wingdings" w:hAnsi="Wingdings" w:cs="Wingdings"/>
      </w:rPr>
    </w:lvl>
    <w:lvl w:ilvl="6">
      <w:start w:val="1"/>
      <w:numFmt w:val="bullet"/>
      <w:lvlText w:val=""/>
      <w:lvlJc w:val="left"/>
      <w:pPr>
        <w:tabs>
          <w:tab w:val="left" w:pos="0"/>
        </w:tabs>
        <w:ind w:left="5085" w:hanging="360"/>
      </w:pPr>
      <w:rPr>
        <w:rFonts w:ascii="Symbol" w:hAnsi="Symbol" w:cs="Symbol"/>
      </w:rPr>
    </w:lvl>
    <w:lvl w:ilvl="7">
      <w:start w:val="1"/>
      <w:numFmt w:val="bullet"/>
      <w:lvlText w:val="o"/>
      <w:lvlJc w:val="left"/>
      <w:pPr>
        <w:tabs>
          <w:tab w:val="left" w:pos="0"/>
        </w:tabs>
        <w:ind w:left="5805" w:hanging="360"/>
      </w:pPr>
      <w:rPr>
        <w:rFonts w:ascii="Courier New" w:hAnsi="Courier New" w:cs="Courier New"/>
      </w:rPr>
    </w:lvl>
    <w:lvl w:ilvl="8">
      <w:start w:val="1"/>
      <w:numFmt w:val="bullet"/>
      <w:lvlText w:val=""/>
      <w:lvlJc w:val="left"/>
      <w:pPr>
        <w:tabs>
          <w:tab w:val="left" w:pos="0"/>
        </w:tabs>
        <w:ind w:left="6525" w:hanging="360"/>
      </w:pPr>
      <w:rPr>
        <w:rFonts w:ascii="Wingdings" w:hAnsi="Wingdings" w:cs="Wingdings"/>
      </w:rPr>
    </w:lvl>
  </w:abstractNum>
  <w:abstractNum w:abstractNumId="20" w15:restartNumberingAfterBreak="0">
    <w:nsid w:val="59ADCABA"/>
    <w:multiLevelType w:val="multilevel"/>
    <w:tmpl w:val="59ADCABA"/>
    <w:lvl w:ilvl="0">
      <w:start w:val="1"/>
      <w:numFmt w:val="bullet"/>
      <w:lvlText w:val="-"/>
      <w:lvlJc w:val="left"/>
      <w:pPr>
        <w:ind w:left="1287" w:hanging="360"/>
      </w:pPr>
      <w:rPr>
        <w:rFonts w:ascii="Times New Roman" w:eastAsia="Times New Roman" w:hAnsi="Times New Roman" w:cs="Times New Roman"/>
      </w:rPr>
    </w:lvl>
    <w:lvl w:ilvl="1">
      <w:start w:val="6"/>
      <w:numFmt w:val="decimal"/>
      <w:lvlText w:val="2.3.%2."/>
      <w:lvlJc w:val="left"/>
      <w:pPr>
        <w:ind w:left="1647" w:firstLine="0"/>
      </w:pPr>
      <w:rPr>
        <w:b w:val="0"/>
        <w:sz w:val="18"/>
        <w:szCs w:val="18"/>
      </w:rPr>
    </w:lvl>
    <w:lvl w:ilvl="2">
      <w:start w:val="1"/>
      <w:numFmt w:val="bullet"/>
      <w:lvlText w:val="▪"/>
      <w:lvlJc w:val="left"/>
      <w:pPr>
        <w:ind w:left="2727" w:hanging="360"/>
      </w:pPr>
      <w:rPr>
        <w:rFonts w:ascii="Noto Sans Symbols" w:eastAsia="Noto Sans Symbols" w:hAnsi="Noto Sans Symbols" w:cs="Noto Sans Symbols"/>
      </w:rPr>
    </w:lvl>
    <w:lvl w:ilvl="3">
      <w:start w:val="7"/>
      <w:numFmt w:val="decimal"/>
      <w:lvlText w:val="-.%2.▪.%4."/>
      <w:lvlJc w:val="left"/>
      <w:pPr>
        <w:ind w:left="3447" w:hanging="360"/>
      </w:p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5A241D34"/>
    <w:multiLevelType w:val="multilevel"/>
    <w:tmpl w:val="5A241D34"/>
    <w:lvl w:ilvl="0">
      <w:start w:val="1"/>
      <w:numFmt w:val="decimal"/>
      <w:lvlText w:val="%1."/>
      <w:lvlJc w:val="left"/>
      <w:pPr>
        <w:ind w:left="861" w:hanging="861"/>
      </w:pPr>
      <w:rPr>
        <w:b w:val="0"/>
      </w:rPr>
    </w:lvl>
    <w:lvl w:ilvl="1">
      <w:start w:val="1"/>
      <w:numFmt w:val="decimal"/>
      <w:lvlText w:val="7.%2"/>
      <w:lvlJc w:val="left"/>
      <w:pPr>
        <w:ind w:left="360" w:hanging="360"/>
      </w:pPr>
      <w:rPr>
        <w:b w:val="0"/>
      </w:rPr>
    </w:lvl>
    <w:lvl w:ilvl="2">
      <w:start w:val="1"/>
      <w:numFmt w:val="lowerRoman"/>
      <w:lvlText w:val="%1.%2.%3."/>
      <w:lvlJc w:val="right"/>
      <w:pPr>
        <w:ind w:left="1080" w:hanging="180"/>
      </w:pPr>
    </w:lvl>
    <w:lvl w:ilvl="3">
      <w:start w:val="1"/>
      <w:numFmt w:val="decimal"/>
      <w:lvlText w:val="%1.%2.%3.%4."/>
      <w:lvlJc w:val="left"/>
      <w:pPr>
        <w:ind w:left="1800" w:hanging="360"/>
      </w:pPr>
    </w:lvl>
    <w:lvl w:ilvl="4">
      <w:start w:val="1"/>
      <w:numFmt w:val="lowerLetter"/>
      <w:lvlText w:val="%1.%2.%3.%4.%5."/>
      <w:lvlJc w:val="left"/>
      <w:pPr>
        <w:ind w:left="2520" w:hanging="360"/>
      </w:pPr>
    </w:lvl>
    <w:lvl w:ilvl="5">
      <w:start w:val="1"/>
      <w:numFmt w:val="lowerRoman"/>
      <w:lvlText w:val="%1.%2.%3.%4.%5.%6."/>
      <w:lvlJc w:val="right"/>
      <w:pPr>
        <w:ind w:left="3240" w:hanging="180"/>
      </w:pPr>
    </w:lvl>
    <w:lvl w:ilvl="6">
      <w:start w:val="1"/>
      <w:numFmt w:val="decimal"/>
      <w:lvlText w:val="%1.%2.%3.%4.%5.%6.%7."/>
      <w:lvlJc w:val="left"/>
      <w:pPr>
        <w:ind w:left="3960" w:hanging="360"/>
      </w:pPr>
    </w:lvl>
    <w:lvl w:ilvl="7">
      <w:start w:val="1"/>
      <w:numFmt w:val="lowerLetter"/>
      <w:lvlText w:val="%1.%2.%3.%4.%5.%6.%7.%8."/>
      <w:lvlJc w:val="left"/>
      <w:pPr>
        <w:ind w:left="4680" w:hanging="360"/>
      </w:pPr>
    </w:lvl>
    <w:lvl w:ilvl="8">
      <w:start w:val="1"/>
      <w:numFmt w:val="lowerRoman"/>
      <w:lvlText w:val="%1.%2.%3.%4.%5.%6.%7.%8.%9."/>
      <w:lvlJc w:val="right"/>
      <w:pPr>
        <w:ind w:left="5400" w:hanging="180"/>
      </w:pPr>
    </w:lvl>
  </w:abstractNum>
  <w:abstractNum w:abstractNumId="22" w15:restartNumberingAfterBreak="0">
    <w:nsid w:val="60382F6E"/>
    <w:multiLevelType w:val="multilevel"/>
    <w:tmpl w:val="60382F6E"/>
    <w:lvl w:ilvl="0">
      <w:start w:val="1"/>
      <w:numFmt w:val="bullet"/>
      <w:lvlText w:val=""/>
      <w:lvlJc w:val="left"/>
      <w:pPr>
        <w:tabs>
          <w:tab w:val="left" w:pos="0"/>
        </w:tabs>
        <w:ind w:left="825" w:hanging="360"/>
      </w:pPr>
      <w:rPr>
        <w:rFonts w:ascii="Wingdings" w:hAnsi="Wingdings" w:cs="Wingdings"/>
      </w:rPr>
    </w:lvl>
    <w:lvl w:ilvl="1">
      <w:start w:val="1"/>
      <w:numFmt w:val="bullet"/>
      <w:lvlText w:val="o"/>
      <w:lvlJc w:val="left"/>
      <w:pPr>
        <w:tabs>
          <w:tab w:val="left" w:pos="0"/>
        </w:tabs>
        <w:ind w:left="1545" w:hanging="360"/>
      </w:pPr>
      <w:rPr>
        <w:rFonts w:ascii="Courier New" w:hAnsi="Courier New" w:cs="Courier New"/>
      </w:rPr>
    </w:lvl>
    <w:lvl w:ilvl="2">
      <w:start w:val="1"/>
      <w:numFmt w:val="bullet"/>
      <w:lvlText w:val=""/>
      <w:lvlJc w:val="left"/>
      <w:pPr>
        <w:tabs>
          <w:tab w:val="left" w:pos="0"/>
        </w:tabs>
        <w:ind w:left="2265" w:hanging="360"/>
      </w:pPr>
      <w:rPr>
        <w:rFonts w:ascii="Wingdings" w:hAnsi="Wingdings" w:cs="Wingdings"/>
      </w:rPr>
    </w:lvl>
    <w:lvl w:ilvl="3">
      <w:start w:val="1"/>
      <w:numFmt w:val="bullet"/>
      <w:lvlText w:val=""/>
      <w:lvlJc w:val="left"/>
      <w:pPr>
        <w:tabs>
          <w:tab w:val="left" w:pos="0"/>
        </w:tabs>
        <w:ind w:left="2985" w:hanging="360"/>
      </w:pPr>
      <w:rPr>
        <w:rFonts w:ascii="Symbol" w:hAnsi="Symbol" w:cs="Symbol"/>
      </w:rPr>
    </w:lvl>
    <w:lvl w:ilvl="4">
      <w:start w:val="1"/>
      <w:numFmt w:val="bullet"/>
      <w:lvlText w:val="o"/>
      <w:lvlJc w:val="left"/>
      <w:pPr>
        <w:tabs>
          <w:tab w:val="left" w:pos="0"/>
        </w:tabs>
        <w:ind w:left="3705" w:hanging="360"/>
      </w:pPr>
      <w:rPr>
        <w:rFonts w:ascii="Courier New" w:hAnsi="Courier New" w:cs="Courier New"/>
      </w:rPr>
    </w:lvl>
    <w:lvl w:ilvl="5">
      <w:start w:val="1"/>
      <w:numFmt w:val="bullet"/>
      <w:lvlText w:val=""/>
      <w:lvlJc w:val="left"/>
      <w:pPr>
        <w:tabs>
          <w:tab w:val="left" w:pos="0"/>
        </w:tabs>
        <w:ind w:left="4425" w:hanging="360"/>
      </w:pPr>
      <w:rPr>
        <w:rFonts w:ascii="Wingdings" w:hAnsi="Wingdings" w:cs="Wingdings"/>
      </w:rPr>
    </w:lvl>
    <w:lvl w:ilvl="6">
      <w:start w:val="1"/>
      <w:numFmt w:val="bullet"/>
      <w:lvlText w:val=""/>
      <w:lvlJc w:val="left"/>
      <w:pPr>
        <w:tabs>
          <w:tab w:val="left" w:pos="0"/>
        </w:tabs>
        <w:ind w:left="5145" w:hanging="360"/>
      </w:pPr>
      <w:rPr>
        <w:rFonts w:ascii="Symbol" w:hAnsi="Symbol" w:cs="Symbol"/>
      </w:rPr>
    </w:lvl>
    <w:lvl w:ilvl="7">
      <w:start w:val="1"/>
      <w:numFmt w:val="bullet"/>
      <w:lvlText w:val="o"/>
      <w:lvlJc w:val="left"/>
      <w:pPr>
        <w:tabs>
          <w:tab w:val="left" w:pos="0"/>
        </w:tabs>
        <w:ind w:left="5865" w:hanging="360"/>
      </w:pPr>
      <w:rPr>
        <w:rFonts w:ascii="Courier New" w:hAnsi="Courier New" w:cs="Courier New"/>
      </w:rPr>
    </w:lvl>
    <w:lvl w:ilvl="8">
      <w:start w:val="1"/>
      <w:numFmt w:val="bullet"/>
      <w:lvlText w:val=""/>
      <w:lvlJc w:val="left"/>
      <w:pPr>
        <w:tabs>
          <w:tab w:val="left" w:pos="0"/>
        </w:tabs>
        <w:ind w:left="6585" w:hanging="360"/>
      </w:pPr>
      <w:rPr>
        <w:rFonts w:ascii="Wingdings" w:hAnsi="Wingdings" w:cs="Wingdings"/>
      </w:rPr>
    </w:lvl>
  </w:abstractNum>
  <w:abstractNum w:abstractNumId="23" w15:restartNumberingAfterBreak="0">
    <w:nsid w:val="72183CF9"/>
    <w:multiLevelType w:val="multilevel"/>
    <w:tmpl w:val="72183CF9"/>
    <w:lvl w:ilvl="0">
      <w:start w:val="1"/>
      <w:numFmt w:val="decimal"/>
      <w:lvlText w:val="4.9.%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C9"/>
    <w:rsid w:val="000070F8"/>
    <w:rsid w:val="007F27C9"/>
    <w:rsid w:val="00B85821"/>
    <w:rsid w:val="0ABE5AC2"/>
    <w:rsid w:val="2A1C0128"/>
    <w:rsid w:val="6F542FB6"/>
    <w:rsid w:val="7C37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AB2"/>
  <w15:docId w15:val="{2E69C4FD-EA31-4DD1-8085-7305792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qFormat="1"/>
    <w:lsdException w:name="toc 6" w:uiPriority="39" w:unhideWhenUsed="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semiHidden/>
    <w:unhideWhenUsed/>
    <w:qFormat/>
    <w:pPr>
      <w:keepNext/>
      <w:keepLines/>
      <w:spacing w:before="360" w:after="200"/>
      <w:outlineLvl w:val="1"/>
    </w:pPr>
    <w:rPr>
      <w:rFonts w:ascii="Arial" w:eastAsia="Arial" w:hAnsi="Arial" w:cs="Arial"/>
      <w:sz w:val="34"/>
      <w:szCs w:val="34"/>
    </w:rPr>
  </w:style>
  <w:style w:type="paragraph" w:styleId="3">
    <w:name w:val="heading 3"/>
    <w:basedOn w:val="a"/>
    <w:next w:val="a"/>
    <w:uiPriority w:val="9"/>
    <w:semiHidden/>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semiHidden/>
    <w:unhideWhenUsed/>
    <w:qFormat/>
    <w:pPr>
      <w:keepNext/>
      <w:keepLines/>
      <w:spacing w:before="320" w:after="200"/>
      <w:outlineLvl w:val="3"/>
    </w:pPr>
    <w:rPr>
      <w:rFonts w:ascii="Arial" w:eastAsia="Arial" w:hAnsi="Arial" w:cs="Arial"/>
      <w:b/>
      <w:sz w:val="26"/>
      <w:szCs w:val="26"/>
    </w:rPr>
  </w:style>
  <w:style w:type="paragraph" w:styleId="5">
    <w:name w:val="heading 5"/>
    <w:basedOn w:val="a"/>
    <w:next w:val="a"/>
    <w:uiPriority w:val="9"/>
    <w:semiHidden/>
    <w:unhideWhenUsed/>
    <w:qFormat/>
    <w:pPr>
      <w:keepNext/>
      <w:keepLines/>
      <w:spacing w:before="320" w:after="200"/>
      <w:outlineLvl w:val="4"/>
    </w:pPr>
    <w:rPr>
      <w:rFonts w:ascii="Arial" w:eastAsia="Arial" w:hAnsi="Arial" w:cs="Arial"/>
      <w:b/>
      <w:sz w:val="24"/>
      <w:szCs w:val="24"/>
    </w:rPr>
  </w:style>
  <w:style w:type="paragraph" w:styleId="6">
    <w:name w:val="heading 6"/>
    <w:basedOn w:val="a"/>
    <w:next w:val="a"/>
    <w:uiPriority w:val="9"/>
    <w:semiHidden/>
    <w:unhideWhenUsed/>
    <w:qFormat/>
    <w:pPr>
      <w:keepNext/>
      <w:keepLines/>
      <w:spacing w:before="320" w:after="200"/>
      <w:outlineLvl w:val="5"/>
    </w:pPr>
    <w:rPr>
      <w:rFonts w:ascii="Arial" w:eastAsia="Arial" w:hAnsi="Arial" w:cs="Arial"/>
      <w:b/>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Pr>
      <w:vertAlign w:val="superscript"/>
    </w:rPr>
  </w:style>
  <w:style w:type="character" w:styleId="a4">
    <w:name w:val="endnote reference"/>
    <w:basedOn w:val="a0"/>
    <w:uiPriority w:val="99"/>
    <w:semiHidden/>
    <w:unhideWhenUsed/>
    <w:qFormat/>
    <w:rPr>
      <w:vertAlign w:val="superscript"/>
    </w:rPr>
  </w:style>
  <w:style w:type="character" w:styleId="a5">
    <w:name w:val="Hyperlink"/>
    <w:qFormat/>
    <w:rPr>
      <w:color w:val="0563C1"/>
      <w:u w:val="single"/>
    </w:rPr>
  </w:style>
  <w:style w:type="paragraph" w:styleId="a6">
    <w:name w:val="endnote text"/>
    <w:basedOn w:val="a"/>
    <w:link w:val="a7"/>
    <w:uiPriority w:val="99"/>
    <w:semiHidden/>
    <w:unhideWhenUsed/>
    <w:qFormat/>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paragraph" w:styleId="a9">
    <w:name w:val="footnote text"/>
    <w:basedOn w:val="a"/>
    <w:link w:val="aa"/>
    <w:uiPriority w:val="99"/>
    <w:semiHidden/>
    <w:unhideWhenUsed/>
    <w:qFormat/>
    <w:pPr>
      <w:spacing w:after="40"/>
    </w:pPr>
    <w:rPr>
      <w:sz w:val="18"/>
    </w:rPr>
  </w:style>
  <w:style w:type="paragraph" w:styleId="81">
    <w:name w:val="toc 8"/>
    <w:basedOn w:val="a"/>
    <w:next w:val="a"/>
    <w:uiPriority w:val="39"/>
    <w:unhideWhenUsed/>
    <w:pPr>
      <w:spacing w:after="57"/>
      <w:ind w:left="1984"/>
    </w:pPr>
  </w:style>
  <w:style w:type="paragraph" w:styleId="ab">
    <w:name w:val="header"/>
    <w:basedOn w:val="a"/>
    <w:link w:val="ac"/>
    <w:uiPriority w:val="99"/>
    <w:unhideWhenUsed/>
    <w:pPr>
      <w:tabs>
        <w:tab w:val="center" w:pos="7143"/>
        <w:tab w:val="right" w:pos="14287"/>
      </w:tabs>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pPr>
      <w:spacing w:after="57"/>
      <w:ind w:left="1701"/>
    </w:pPr>
  </w:style>
  <w:style w:type="paragraph" w:styleId="10">
    <w:name w:val="toc 1"/>
    <w:basedOn w:val="a"/>
    <w:next w:val="a"/>
    <w:uiPriority w:val="39"/>
    <w:unhideWhenUsed/>
    <w:qFormat/>
    <w:pPr>
      <w:spacing w:after="57"/>
    </w:pPr>
  </w:style>
  <w:style w:type="paragraph" w:styleId="60">
    <w:name w:val="toc 6"/>
    <w:basedOn w:val="a"/>
    <w:next w:val="a"/>
    <w:uiPriority w:val="39"/>
    <w:unhideWhenUsed/>
    <w:pPr>
      <w:spacing w:after="57"/>
      <w:ind w:left="1417"/>
    </w:pPr>
  </w:style>
  <w:style w:type="paragraph" w:styleId="ad">
    <w:name w:val="table of figures"/>
    <w:basedOn w:val="a"/>
    <w:next w:val="a"/>
    <w:uiPriority w:val="99"/>
    <w:unhideWhenUsed/>
  </w:style>
  <w:style w:type="paragraph" w:styleId="30">
    <w:name w:val="toc 3"/>
    <w:basedOn w:val="a"/>
    <w:next w:val="a"/>
    <w:uiPriority w:val="39"/>
    <w:unhideWhenUsed/>
    <w:pPr>
      <w:spacing w:after="57"/>
      <w:ind w:left="567"/>
    </w:pPr>
  </w:style>
  <w:style w:type="paragraph" w:styleId="20">
    <w:name w:val="toc 2"/>
    <w:basedOn w:val="a"/>
    <w:next w:val="a"/>
    <w:uiPriority w:val="39"/>
    <w:unhideWhenUsed/>
    <w:pPr>
      <w:spacing w:after="57"/>
      <w:ind w:left="283"/>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qFormat/>
    <w:pPr>
      <w:spacing w:after="57"/>
      <w:ind w:left="1134"/>
    </w:pPr>
  </w:style>
  <w:style w:type="paragraph" w:styleId="ae">
    <w:name w:val="Title"/>
    <w:basedOn w:val="a"/>
    <w:next w:val="a"/>
    <w:uiPriority w:val="10"/>
    <w:qFormat/>
    <w:pPr>
      <w:spacing w:before="300" w:after="200"/>
    </w:pPr>
    <w:rPr>
      <w:sz w:val="48"/>
      <w:szCs w:val="48"/>
    </w:rPr>
  </w:style>
  <w:style w:type="paragraph" w:styleId="af">
    <w:name w:val="footer"/>
    <w:basedOn w:val="a"/>
    <w:link w:val="af0"/>
    <w:uiPriority w:val="99"/>
    <w:unhideWhenUsed/>
    <w:pPr>
      <w:tabs>
        <w:tab w:val="center" w:pos="7143"/>
        <w:tab w:val="right" w:pos="14287"/>
      </w:tabs>
    </w:pPr>
  </w:style>
  <w:style w:type="paragraph" w:styleId="af1">
    <w:name w:val="Subtitle"/>
    <w:basedOn w:val="a"/>
    <w:next w:val="a"/>
    <w:uiPriority w:val="11"/>
    <w:qFormat/>
    <w:pPr>
      <w:spacing w:before="200" w:after="200"/>
    </w:pPr>
    <w:rPr>
      <w:sz w:val="24"/>
      <w:szCs w:val="24"/>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3">
    <w:name w:val="List Paragraph"/>
    <w:basedOn w:val="a"/>
    <w:uiPriority w:val="34"/>
    <w:qFormat/>
    <w:pPr>
      <w:ind w:left="720"/>
      <w:contextualSpacing/>
    </w:pPr>
  </w:style>
  <w:style w:type="paragraph" w:styleId="af4">
    <w:name w:val="No Spacing"/>
    <w:uiPriority w:val="1"/>
    <w:qFormat/>
    <w:pPr>
      <w:widowControl w:val="0"/>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5">
    <w:name w:val="Intense Quote"/>
    <w:basedOn w:val="a"/>
    <w:next w:val="a"/>
    <w:link w:val="af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6">
    <w:name w:val="Выделенная цитата Знак"/>
    <w:link w:val="af5"/>
    <w:uiPriority w:val="30"/>
    <w:rPr>
      <w:i/>
    </w:rPr>
  </w:style>
  <w:style w:type="character" w:customStyle="1" w:styleId="ac">
    <w:name w:val="Верхний колонтитул Знак"/>
    <w:basedOn w:val="a0"/>
    <w:link w:val="ab"/>
    <w:uiPriority w:val="99"/>
  </w:style>
  <w:style w:type="character" w:customStyle="1" w:styleId="FooterChar">
    <w:name w:val="Footer Char"/>
    <w:basedOn w:val="a0"/>
    <w:uiPriority w:val="99"/>
  </w:style>
  <w:style w:type="character" w:customStyle="1" w:styleId="af0">
    <w:name w:val="Нижний колонтитул Знак"/>
    <w:link w:val="af"/>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a">
    <w:name w:val="Текст сноски Знак"/>
    <w:link w:val="a9"/>
    <w:uiPriority w:val="99"/>
    <w:rPr>
      <w:sz w:val="18"/>
    </w:rPr>
  </w:style>
  <w:style w:type="character" w:customStyle="1" w:styleId="a7">
    <w:name w:val="Текст концевой сноски Знак"/>
    <w:link w:val="a6"/>
    <w:uiPriority w:val="99"/>
    <w:rPr>
      <w:sz w:val="20"/>
    </w:rPr>
  </w:style>
  <w:style w:type="paragraph" w:customStyle="1" w:styleId="12">
    <w:name w:val="Заголовок оглавления1"/>
    <w:uiPriority w:val="39"/>
    <w:unhideWhenUsed/>
    <w:pPr>
      <w:widowControl w:val="0"/>
    </w:pPr>
  </w:style>
  <w:style w:type="table" w:customStyle="1" w:styleId="TableNormal">
    <w:name w:val="Table Normal"/>
    <w:tblPr>
      <w:tblCellMar>
        <w:top w:w="0" w:type="dxa"/>
        <w:left w:w="0" w:type="dxa"/>
        <w:bottom w:w="0" w:type="dxa"/>
        <w:right w:w="0" w:type="dxa"/>
      </w:tblCellMar>
    </w:tblPr>
  </w:style>
  <w:style w:type="table" w:customStyle="1" w:styleId="StGen0">
    <w:name w:val="StGen0"/>
    <w:basedOn w:val="TableNormal"/>
    <w:tblPr>
      <w:tblCellMar>
        <w:left w:w="10" w:type="dxa"/>
        <w:right w:w="10" w:type="dxa"/>
      </w:tblCellMar>
    </w:tblPr>
  </w:style>
  <w:style w:type="table" w:customStyle="1" w:styleId="StGen1">
    <w:name w:val="StGen1"/>
    <w:basedOn w:val="TableNormal"/>
    <w:tblPr>
      <w:tblCellMar>
        <w:left w:w="10" w:type="dxa"/>
        <w:right w:w="10" w:type="dxa"/>
      </w:tblCellMar>
    </w:tblPr>
  </w:style>
  <w:style w:type="table" w:customStyle="1" w:styleId="StGen2">
    <w:name w:val="StGen2"/>
    <w:basedOn w:val="TableNormal"/>
    <w:tblPr>
      <w:tblCellMar>
        <w:left w:w="10" w:type="dxa"/>
        <w:right w:w="10" w:type="dxa"/>
      </w:tblCellMar>
    </w:tblPr>
  </w:style>
  <w:style w:type="table" w:customStyle="1" w:styleId="StGen3">
    <w:name w:val="StGen3"/>
    <w:basedOn w:val="TableNormal"/>
    <w:tblPr>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k-rv.ru/" TargetMode="External"/><Relationship Id="rId4" Type="http://schemas.openxmlformats.org/officeDocument/2006/relationships/webSettings" Target="webSettings.xml"/><Relationship Id="rId9" Type="http://schemas.openxmlformats.org/officeDocument/2006/relationships/hyperlink" Target="http://rv-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16996</Words>
  <Characters>96883</Characters>
  <Application>Microsoft Office Word</Application>
  <DocSecurity>0</DocSecurity>
  <Lines>807</Lines>
  <Paragraphs>227</Paragraphs>
  <ScaleCrop>false</ScaleCrop>
  <Company/>
  <LinksUpToDate>false</LinksUpToDate>
  <CharactersWithSpaces>113652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Dubinina</dc:creator>
  <cp:lastModifiedBy>Рабочий Компьютер</cp:lastModifiedBy>
  <cp:revision>5</cp:revision>
  <dcterms:created xsi:type="dcterms:W3CDTF">2022-11-30T13:11:00Z</dcterms:created>
  <dcterms:modified xsi:type="dcterms:W3CDTF">2024-03-13T12:40:00Z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BED60994FAA54539B51E61AFF06D8F73_13</vt:lpwstr>
  </property>
</Properties>
</file>